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5B" w:rsidRPr="00993DE8" w:rsidRDefault="00C7215B">
      <w:pPr>
        <w:autoSpaceDE w:val="0"/>
        <w:autoSpaceDN w:val="0"/>
        <w:spacing w:after="78" w:line="220" w:lineRule="exact"/>
        <w:rPr>
          <w:rFonts w:ascii="Times New Roman" w:hAnsi="Times New Roman" w:cs="Times New Roman"/>
          <w:sz w:val="24"/>
          <w:szCs w:val="24"/>
        </w:rPr>
      </w:pPr>
    </w:p>
    <w:p w:rsidR="00C7215B" w:rsidRPr="00993DE8" w:rsidRDefault="000563E8">
      <w:pPr>
        <w:autoSpaceDE w:val="0"/>
        <w:autoSpaceDN w:val="0"/>
        <w:spacing w:after="0" w:line="230" w:lineRule="auto"/>
        <w:ind w:left="105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МИНИСТЕРСТВО ПРОСВЕЩЕНИЯ РОССИЙСКОЙ ФЕДЕРАЦИИ</w:t>
      </w:r>
    </w:p>
    <w:p w:rsidR="00DC5BA3" w:rsidRPr="00DC5BA3" w:rsidRDefault="000563E8" w:rsidP="00DC5BA3">
      <w:pPr>
        <w:autoSpaceDE w:val="0"/>
        <w:autoSpaceDN w:val="0"/>
        <w:spacing w:before="670" w:after="0" w:line="230" w:lineRule="auto"/>
        <w:ind w:left="225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Министерство образования Оренбургской области</w:t>
      </w:r>
    </w:p>
    <w:p w:rsidR="00DC5BA3" w:rsidRPr="00DC5BA3" w:rsidRDefault="00DC5BA3" w:rsidP="00DC5BA3">
      <w:pPr>
        <w:spacing w:after="0" w:line="240" w:lineRule="auto"/>
        <w:jc w:val="center"/>
        <w:rPr>
          <w:rFonts w:ascii="Times New Roman" w:eastAsia="Times New Roman" w:hAnsi="Times New Roman" w:cs="Times New Roman"/>
          <w:sz w:val="24"/>
          <w:szCs w:val="24"/>
          <w:lang w:val="ru-RU" w:eastAsia="ru-RU"/>
        </w:rPr>
      </w:pPr>
      <w:r w:rsidRPr="00DC5BA3">
        <w:rPr>
          <w:rFonts w:ascii="Times New Roman" w:eastAsia="Times New Roman" w:hAnsi="Times New Roman" w:cs="Times New Roman"/>
          <w:sz w:val="24"/>
          <w:szCs w:val="24"/>
          <w:lang w:val="ru-RU" w:eastAsia="ru-RU"/>
        </w:rPr>
        <w:t>Муниципальное общеобразовательное бюджетное  учреждение</w:t>
      </w:r>
    </w:p>
    <w:p w:rsidR="00DC5BA3" w:rsidRPr="00DC5BA3" w:rsidRDefault="00DC5BA3" w:rsidP="00DC5BA3">
      <w:pPr>
        <w:spacing w:after="0" w:line="240" w:lineRule="auto"/>
        <w:jc w:val="center"/>
        <w:rPr>
          <w:rFonts w:ascii="Times New Roman" w:eastAsia="Times New Roman" w:hAnsi="Times New Roman" w:cs="Times New Roman"/>
          <w:sz w:val="24"/>
          <w:szCs w:val="24"/>
          <w:lang w:val="ru-RU" w:eastAsia="ru-RU"/>
        </w:rPr>
      </w:pPr>
      <w:r w:rsidRPr="00DC5BA3">
        <w:rPr>
          <w:rFonts w:ascii="Times New Roman" w:eastAsia="Times New Roman" w:hAnsi="Times New Roman" w:cs="Times New Roman"/>
          <w:sz w:val="24"/>
          <w:szCs w:val="24"/>
          <w:lang w:val="ru-RU" w:eastAsia="ru-RU"/>
        </w:rPr>
        <w:t>« Акжарская основная общеобразовательная школа» муниципального образования Ясненский городской округ  Оренбургской области</w:t>
      </w:r>
    </w:p>
    <w:tbl>
      <w:tblPr>
        <w:tblpPr w:leftFromText="180" w:rightFromText="180" w:bottomFromText="200" w:vertAnchor="text" w:horzAnchor="margin" w:tblpY="45"/>
        <w:tblW w:w="0" w:type="auto"/>
        <w:tblLook w:val="01E0"/>
      </w:tblPr>
      <w:tblGrid>
        <w:gridCol w:w="3191"/>
        <w:gridCol w:w="3192"/>
        <w:gridCol w:w="3188"/>
      </w:tblGrid>
      <w:tr w:rsidR="00DC5BA3" w:rsidRPr="00DC5BA3" w:rsidTr="00DC5BA3">
        <w:tc>
          <w:tcPr>
            <w:tcW w:w="3191" w:type="dxa"/>
          </w:tcPr>
          <w:p w:rsidR="00DC5BA3" w:rsidRPr="00DC5BA3" w:rsidRDefault="00DC5BA3" w:rsidP="00DC5BA3">
            <w:pPr>
              <w:spacing w:after="0"/>
              <w:rPr>
                <w:rFonts w:ascii="Times New Roman" w:eastAsia="Times New Roman" w:hAnsi="Times New Roman" w:cs="Times New Roman"/>
                <w:sz w:val="24"/>
                <w:szCs w:val="24"/>
                <w:lang w:val="ru-RU"/>
              </w:rPr>
            </w:pPr>
          </w:p>
          <w:p w:rsidR="00DC5BA3" w:rsidRPr="00DC5BA3" w:rsidRDefault="00DC5BA3" w:rsidP="00DC5BA3">
            <w:pPr>
              <w:spacing w:after="0"/>
              <w:rPr>
                <w:rFonts w:ascii="Times New Roman" w:eastAsia="Times New Roman" w:hAnsi="Times New Roman" w:cs="Times New Roman"/>
                <w:sz w:val="24"/>
                <w:szCs w:val="24"/>
                <w:lang w:val="ru-RU"/>
              </w:rPr>
            </w:pPr>
            <w:r w:rsidRPr="00DC5BA3">
              <w:rPr>
                <w:rFonts w:ascii="Times New Roman" w:eastAsia="Times New Roman" w:hAnsi="Times New Roman" w:cs="Times New Roman"/>
                <w:sz w:val="24"/>
                <w:szCs w:val="24"/>
                <w:lang w:val="ru-RU"/>
              </w:rPr>
              <w:t>Рассмотрено на заседании ШМО</w:t>
            </w:r>
            <w:r w:rsidR="003847AD">
              <w:rPr>
                <w:rFonts w:ascii="Times New Roman" w:eastAsia="Times New Roman" w:hAnsi="Times New Roman" w:cs="Times New Roman"/>
                <w:sz w:val="24"/>
                <w:szCs w:val="24"/>
                <w:lang w:val="ru-RU"/>
              </w:rPr>
              <w:t xml:space="preserve"> гуманитарного цикла</w:t>
            </w:r>
          </w:p>
          <w:p w:rsidR="00DC5BA3" w:rsidRPr="00DC5BA3" w:rsidRDefault="00DC5BA3" w:rsidP="00DC5BA3">
            <w:pPr>
              <w:spacing w:after="0"/>
              <w:rPr>
                <w:rFonts w:ascii="Times New Roman" w:eastAsia="Times New Roman" w:hAnsi="Times New Roman" w:cs="Times New Roman"/>
                <w:sz w:val="24"/>
                <w:szCs w:val="24"/>
                <w:lang w:val="ru-RU"/>
              </w:rPr>
            </w:pPr>
          </w:p>
          <w:p w:rsidR="00DC5BA3" w:rsidRPr="00DC5BA3" w:rsidRDefault="00DC5BA3" w:rsidP="00DC5BA3">
            <w:pPr>
              <w:spacing w:after="0"/>
              <w:jc w:val="center"/>
              <w:rPr>
                <w:rFonts w:ascii="Times New Roman" w:eastAsia="Times New Roman" w:hAnsi="Times New Roman" w:cs="Times New Roman"/>
                <w:sz w:val="24"/>
                <w:szCs w:val="24"/>
                <w:lang w:val="ru-RU"/>
              </w:rPr>
            </w:pPr>
          </w:p>
        </w:tc>
        <w:tc>
          <w:tcPr>
            <w:tcW w:w="3192" w:type="dxa"/>
          </w:tcPr>
          <w:p w:rsidR="00DC5BA3" w:rsidRPr="00DC5BA3" w:rsidRDefault="00DC5BA3" w:rsidP="00DC5BA3">
            <w:pPr>
              <w:tabs>
                <w:tab w:val="left" w:pos="9288"/>
              </w:tabs>
              <w:spacing w:after="0"/>
              <w:jc w:val="center"/>
              <w:rPr>
                <w:rFonts w:ascii="Times New Roman" w:eastAsia="Times New Roman" w:hAnsi="Times New Roman" w:cs="Times New Roman"/>
                <w:sz w:val="24"/>
                <w:szCs w:val="24"/>
                <w:lang w:val="ru-RU"/>
              </w:rPr>
            </w:pPr>
          </w:p>
          <w:p w:rsidR="00DC5BA3" w:rsidRPr="00DC5BA3" w:rsidRDefault="00DC5BA3" w:rsidP="00DC5BA3">
            <w:pPr>
              <w:tabs>
                <w:tab w:val="left" w:pos="9288"/>
              </w:tabs>
              <w:spacing w:after="0"/>
              <w:rPr>
                <w:rFonts w:ascii="Times New Roman" w:eastAsia="Times New Roman" w:hAnsi="Times New Roman" w:cs="Times New Roman"/>
                <w:sz w:val="24"/>
                <w:szCs w:val="24"/>
                <w:lang w:val="ru-RU"/>
              </w:rPr>
            </w:pPr>
            <w:r w:rsidRPr="00DC5BA3">
              <w:rPr>
                <w:rFonts w:ascii="Times New Roman" w:eastAsia="Times New Roman" w:hAnsi="Times New Roman" w:cs="Times New Roman"/>
                <w:sz w:val="24"/>
                <w:szCs w:val="24"/>
                <w:lang w:val="ru-RU"/>
              </w:rPr>
              <w:t xml:space="preserve">    Согласовано</w:t>
            </w:r>
          </w:p>
          <w:p w:rsidR="00DC5BA3" w:rsidRPr="00DC5BA3" w:rsidRDefault="00DC5BA3" w:rsidP="00DC5BA3">
            <w:pPr>
              <w:tabs>
                <w:tab w:val="left" w:pos="9288"/>
              </w:tabs>
              <w:spacing w:after="0"/>
              <w:jc w:val="both"/>
              <w:rPr>
                <w:rFonts w:ascii="Times New Roman" w:eastAsia="Times New Roman" w:hAnsi="Times New Roman" w:cs="Times New Roman"/>
                <w:sz w:val="24"/>
                <w:szCs w:val="24"/>
                <w:lang w:val="ru-RU"/>
              </w:rPr>
            </w:pPr>
            <w:r w:rsidRPr="00DC5BA3">
              <w:rPr>
                <w:rFonts w:ascii="Times New Roman" w:eastAsia="Times New Roman" w:hAnsi="Times New Roman" w:cs="Times New Roman"/>
                <w:sz w:val="24"/>
                <w:szCs w:val="24"/>
                <w:lang w:val="ru-RU"/>
              </w:rPr>
              <w:t>Заместитель директора по УВР  МОБУ «Акжарская ООШ»</w:t>
            </w:r>
          </w:p>
          <w:p w:rsidR="00DC5BA3" w:rsidRPr="00DC5BA3" w:rsidRDefault="00DC5BA3" w:rsidP="00DC5BA3">
            <w:pPr>
              <w:spacing w:after="0"/>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_____Абдрахманова Р.Б.</w:t>
            </w:r>
          </w:p>
          <w:p w:rsidR="00DC5BA3" w:rsidRPr="00DC5BA3" w:rsidRDefault="00DC5BA3" w:rsidP="00DC5BA3">
            <w:pPr>
              <w:tabs>
                <w:tab w:val="left" w:pos="9288"/>
              </w:tabs>
              <w:spacing w:after="0"/>
              <w:jc w:val="both"/>
              <w:rPr>
                <w:rFonts w:ascii="Times New Roman" w:eastAsia="Times New Roman" w:hAnsi="Times New Roman" w:cs="Times New Roman"/>
                <w:sz w:val="24"/>
                <w:szCs w:val="24"/>
                <w:lang w:val="ru-RU"/>
              </w:rPr>
            </w:pPr>
          </w:p>
          <w:p w:rsidR="00DC5BA3" w:rsidRPr="00DC5BA3" w:rsidRDefault="00DC5BA3" w:rsidP="00DC5BA3">
            <w:pPr>
              <w:spacing w:after="0"/>
              <w:jc w:val="center"/>
              <w:rPr>
                <w:rFonts w:ascii="Times New Roman" w:eastAsia="Times New Roman" w:hAnsi="Times New Roman" w:cs="Times New Roman"/>
                <w:sz w:val="24"/>
                <w:szCs w:val="24"/>
                <w:lang w:val="ru-RU"/>
              </w:rPr>
            </w:pPr>
            <w:r w:rsidRPr="00DC5BA3">
              <w:rPr>
                <w:rFonts w:ascii="Times New Roman" w:eastAsia="Times New Roman" w:hAnsi="Times New Roman" w:cs="Times New Roman"/>
                <w:sz w:val="24"/>
                <w:szCs w:val="24"/>
                <w:lang w:val="ru-RU"/>
              </w:rPr>
              <w:tab/>
            </w:r>
          </w:p>
        </w:tc>
        <w:tc>
          <w:tcPr>
            <w:tcW w:w="3188" w:type="dxa"/>
          </w:tcPr>
          <w:p w:rsidR="00DC5BA3" w:rsidRPr="00DC5BA3" w:rsidRDefault="00DC5BA3" w:rsidP="00DC5BA3">
            <w:pPr>
              <w:spacing w:after="0"/>
              <w:jc w:val="center"/>
              <w:rPr>
                <w:rFonts w:ascii="Times New Roman" w:eastAsia="Times New Roman" w:hAnsi="Times New Roman" w:cs="Times New Roman"/>
                <w:sz w:val="24"/>
                <w:szCs w:val="24"/>
                <w:lang w:val="ru-RU"/>
              </w:rPr>
            </w:pPr>
          </w:p>
          <w:p w:rsidR="00DC5BA3" w:rsidRPr="00DC5BA3" w:rsidRDefault="003847AD" w:rsidP="00DC5BA3">
            <w:pPr>
              <w:spacing w:after="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DC5BA3" w:rsidRPr="00DC5BA3" w:rsidRDefault="00DC5BA3" w:rsidP="00DC5BA3">
            <w:pPr>
              <w:spacing w:after="0"/>
              <w:jc w:val="center"/>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 xml:space="preserve">директор МОБУ </w:t>
            </w:r>
          </w:p>
          <w:p w:rsidR="00DC5BA3" w:rsidRPr="00DC5BA3" w:rsidRDefault="00DC5BA3" w:rsidP="00DC5BA3">
            <w:pPr>
              <w:spacing w:after="0"/>
              <w:jc w:val="center"/>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«Акжарская ООШ»</w:t>
            </w:r>
          </w:p>
          <w:p w:rsidR="00DC5BA3" w:rsidRPr="00DC5BA3" w:rsidRDefault="00DC5BA3" w:rsidP="00DC5BA3">
            <w:pPr>
              <w:spacing w:after="0"/>
              <w:jc w:val="center"/>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_____</w:t>
            </w:r>
            <w:r w:rsidRPr="00DC5BA3">
              <w:rPr>
                <w:rFonts w:ascii="Times New Roman" w:eastAsia="Times New Roman" w:hAnsi="Times New Roman" w:cs="Times New Roman"/>
                <w:color w:val="000000"/>
                <w:sz w:val="24"/>
                <w:szCs w:val="24"/>
                <w:lang w:val="ru-RU"/>
              </w:rPr>
              <w:tab/>
              <w:t>Байканова А.С.</w:t>
            </w:r>
          </w:p>
          <w:p w:rsidR="00DC5BA3" w:rsidRPr="00DC5BA3" w:rsidRDefault="00DC5BA3" w:rsidP="00DC5BA3">
            <w:pPr>
              <w:spacing w:after="0"/>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 xml:space="preserve">        Приказ № </w:t>
            </w:r>
            <w:r w:rsidR="003847AD">
              <w:rPr>
                <w:rFonts w:ascii="Times New Roman" w:eastAsia="Times New Roman" w:hAnsi="Times New Roman" w:cs="Times New Roman"/>
                <w:color w:val="000000"/>
                <w:sz w:val="24"/>
                <w:szCs w:val="24"/>
                <w:lang w:val="ru-RU"/>
              </w:rPr>
              <w:t>144/2</w:t>
            </w:r>
            <w:r w:rsidRPr="00DC5BA3">
              <w:rPr>
                <w:rFonts w:ascii="Times New Roman" w:eastAsia="Times New Roman" w:hAnsi="Times New Roman" w:cs="Times New Roman"/>
                <w:color w:val="000000"/>
                <w:sz w:val="24"/>
                <w:szCs w:val="24"/>
                <w:lang w:val="ru-RU"/>
              </w:rPr>
              <w:t xml:space="preserve">   от</w:t>
            </w:r>
          </w:p>
          <w:p w:rsidR="00DC5BA3" w:rsidRPr="00DC5BA3" w:rsidRDefault="00DC5BA3" w:rsidP="00DC5BA3">
            <w:pPr>
              <w:spacing w:after="0"/>
              <w:jc w:val="center"/>
              <w:rPr>
                <w:rFonts w:ascii="Times New Roman" w:eastAsia="Times New Roman" w:hAnsi="Times New Roman" w:cs="Times New Roman"/>
                <w:color w:val="000000"/>
                <w:sz w:val="24"/>
                <w:szCs w:val="24"/>
                <w:lang w:val="ru-RU"/>
              </w:rPr>
            </w:pPr>
            <w:r w:rsidRPr="00DC5BA3">
              <w:rPr>
                <w:rFonts w:ascii="Times New Roman" w:eastAsia="Times New Roman" w:hAnsi="Times New Roman" w:cs="Times New Roman"/>
                <w:color w:val="000000"/>
                <w:sz w:val="24"/>
                <w:szCs w:val="24"/>
                <w:lang w:val="ru-RU"/>
              </w:rPr>
              <w:t>«30»  08   2022г.</w:t>
            </w:r>
          </w:p>
          <w:p w:rsidR="00DC5BA3" w:rsidRPr="00DC5BA3" w:rsidRDefault="00DC5BA3" w:rsidP="00DC5BA3">
            <w:pPr>
              <w:spacing w:after="0"/>
              <w:rPr>
                <w:rFonts w:ascii="Times New Roman" w:eastAsia="Times New Roman" w:hAnsi="Times New Roman" w:cs="Times New Roman"/>
                <w:sz w:val="24"/>
                <w:szCs w:val="24"/>
                <w:lang w:val="ru-RU"/>
              </w:rPr>
            </w:pPr>
          </w:p>
        </w:tc>
      </w:tr>
    </w:tbl>
    <w:p w:rsidR="00DC5BA3" w:rsidRDefault="00DC5BA3" w:rsidP="00DC5BA3">
      <w:pPr>
        <w:autoSpaceDE w:val="0"/>
        <w:autoSpaceDN w:val="0"/>
        <w:spacing w:before="670" w:after="0" w:line="230" w:lineRule="auto"/>
        <w:rPr>
          <w:rFonts w:ascii="Times New Roman" w:eastAsia="Times New Roman" w:hAnsi="Times New Roman" w:cs="Times New Roman"/>
          <w:color w:val="000000"/>
          <w:sz w:val="24"/>
          <w:szCs w:val="24"/>
          <w:lang w:val="ru-RU"/>
        </w:rPr>
      </w:pPr>
    </w:p>
    <w:p w:rsidR="00C7215B" w:rsidRPr="00DC5BA3" w:rsidRDefault="000563E8" w:rsidP="00DC5BA3">
      <w:pPr>
        <w:autoSpaceDE w:val="0"/>
        <w:autoSpaceDN w:val="0"/>
        <w:spacing w:before="670" w:after="0" w:line="230" w:lineRule="auto"/>
        <w:rPr>
          <w:rFonts w:ascii="Times New Roman" w:hAnsi="Times New Roman" w:cs="Times New Roman"/>
          <w:sz w:val="24"/>
          <w:szCs w:val="24"/>
          <w:lang w:val="ru-RU"/>
        </w:rPr>
      </w:pPr>
      <w:r w:rsidRPr="00DC5BA3">
        <w:rPr>
          <w:rFonts w:ascii="Times New Roman" w:eastAsia="Times New Roman" w:hAnsi="Times New Roman" w:cs="Times New Roman"/>
          <w:b/>
          <w:color w:val="000000"/>
          <w:sz w:val="24"/>
          <w:szCs w:val="24"/>
          <w:lang w:val="ru-RU"/>
        </w:rPr>
        <w:t>РАБОЧАЯ ПРОГРАММА</w:t>
      </w:r>
    </w:p>
    <w:p w:rsidR="00C7215B" w:rsidRPr="00DC5BA3" w:rsidRDefault="000563E8">
      <w:pPr>
        <w:autoSpaceDE w:val="0"/>
        <w:autoSpaceDN w:val="0"/>
        <w:spacing w:before="70" w:after="0" w:line="230" w:lineRule="auto"/>
        <w:ind w:right="4480"/>
        <w:jc w:val="right"/>
        <w:rPr>
          <w:rFonts w:ascii="Times New Roman" w:hAnsi="Times New Roman" w:cs="Times New Roman"/>
          <w:sz w:val="24"/>
          <w:szCs w:val="24"/>
          <w:lang w:val="ru-RU"/>
        </w:rPr>
      </w:pPr>
      <w:r w:rsidRPr="00DC5BA3">
        <w:rPr>
          <w:rFonts w:ascii="Times New Roman" w:eastAsia="Times New Roman" w:hAnsi="Times New Roman" w:cs="Times New Roman"/>
          <w:b/>
          <w:color w:val="000000"/>
          <w:sz w:val="24"/>
          <w:szCs w:val="24"/>
          <w:lang w:val="ru-RU"/>
        </w:rPr>
        <w:t>(</w:t>
      </w:r>
      <w:r w:rsidRPr="00993DE8">
        <w:rPr>
          <w:rFonts w:ascii="Times New Roman" w:eastAsia="Times New Roman" w:hAnsi="Times New Roman" w:cs="Times New Roman"/>
          <w:b/>
          <w:color w:val="000000"/>
          <w:sz w:val="24"/>
          <w:szCs w:val="24"/>
        </w:rPr>
        <w:t>ID</w:t>
      </w:r>
      <w:r w:rsidR="00DC5BA3">
        <w:rPr>
          <w:rFonts w:ascii="Times New Roman" w:eastAsia="Times New Roman" w:hAnsi="Times New Roman" w:cs="Times New Roman"/>
          <w:b/>
          <w:color w:val="000000"/>
          <w:sz w:val="24"/>
          <w:szCs w:val="24"/>
          <w:lang w:val="ru-RU"/>
        </w:rPr>
        <w:t xml:space="preserve"> 806990</w:t>
      </w:r>
      <w:r w:rsidRPr="00DC5BA3">
        <w:rPr>
          <w:rFonts w:ascii="Times New Roman" w:eastAsia="Times New Roman" w:hAnsi="Times New Roman" w:cs="Times New Roman"/>
          <w:b/>
          <w:color w:val="000000"/>
          <w:sz w:val="24"/>
          <w:szCs w:val="24"/>
          <w:lang w:val="ru-RU"/>
        </w:rPr>
        <w:t>)</w:t>
      </w:r>
    </w:p>
    <w:p w:rsidR="00C7215B" w:rsidRPr="00DC5BA3" w:rsidRDefault="000563E8">
      <w:pPr>
        <w:autoSpaceDE w:val="0"/>
        <w:autoSpaceDN w:val="0"/>
        <w:spacing w:before="166" w:after="0" w:line="230" w:lineRule="auto"/>
        <w:ind w:right="4020"/>
        <w:jc w:val="right"/>
        <w:rPr>
          <w:rFonts w:ascii="Times New Roman" w:hAnsi="Times New Roman" w:cs="Times New Roman"/>
          <w:sz w:val="24"/>
          <w:szCs w:val="24"/>
          <w:lang w:val="ru-RU"/>
        </w:rPr>
      </w:pPr>
      <w:r w:rsidRPr="00DC5BA3">
        <w:rPr>
          <w:rFonts w:ascii="Times New Roman" w:eastAsia="Times New Roman" w:hAnsi="Times New Roman" w:cs="Times New Roman"/>
          <w:color w:val="000000"/>
          <w:sz w:val="24"/>
          <w:szCs w:val="24"/>
          <w:lang w:val="ru-RU"/>
        </w:rPr>
        <w:t>учебного предмета</w:t>
      </w:r>
    </w:p>
    <w:p w:rsidR="00C7215B" w:rsidRPr="00DC5BA3" w:rsidRDefault="000563E8">
      <w:pPr>
        <w:autoSpaceDE w:val="0"/>
        <w:autoSpaceDN w:val="0"/>
        <w:spacing w:before="70" w:after="0" w:line="230" w:lineRule="auto"/>
        <w:ind w:right="4278"/>
        <w:jc w:val="right"/>
        <w:rPr>
          <w:rFonts w:ascii="Times New Roman" w:hAnsi="Times New Roman" w:cs="Times New Roman"/>
          <w:sz w:val="24"/>
          <w:szCs w:val="24"/>
          <w:lang w:val="ru-RU"/>
        </w:rPr>
      </w:pPr>
      <w:r w:rsidRPr="00DC5BA3">
        <w:rPr>
          <w:rFonts w:ascii="Times New Roman" w:eastAsia="Times New Roman" w:hAnsi="Times New Roman" w:cs="Times New Roman"/>
          <w:color w:val="000000"/>
          <w:sz w:val="24"/>
          <w:szCs w:val="24"/>
          <w:lang w:val="ru-RU"/>
        </w:rPr>
        <w:t>«Литература»</w:t>
      </w:r>
    </w:p>
    <w:p w:rsidR="00C7215B" w:rsidRPr="0084608C" w:rsidRDefault="000563E8">
      <w:pPr>
        <w:autoSpaceDE w:val="0"/>
        <w:autoSpaceDN w:val="0"/>
        <w:spacing w:before="670" w:after="0" w:line="230" w:lineRule="auto"/>
        <w:ind w:right="2734"/>
        <w:jc w:val="right"/>
        <w:rPr>
          <w:rFonts w:ascii="Times New Roman" w:hAnsi="Times New Roman" w:cs="Times New Roman"/>
          <w:sz w:val="24"/>
          <w:szCs w:val="24"/>
          <w:lang w:val="ru-RU"/>
        </w:rPr>
      </w:pPr>
      <w:r w:rsidRPr="0084608C">
        <w:rPr>
          <w:rFonts w:ascii="Times New Roman" w:eastAsia="Times New Roman" w:hAnsi="Times New Roman" w:cs="Times New Roman"/>
          <w:color w:val="000000"/>
          <w:sz w:val="24"/>
          <w:szCs w:val="24"/>
          <w:lang w:val="ru-RU"/>
        </w:rPr>
        <w:t>для 5 класса основного общего образования</w:t>
      </w:r>
    </w:p>
    <w:p w:rsidR="00C7215B" w:rsidRPr="0084608C" w:rsidRDefault="000563E8">
      <w:pPr>
        <w:autoSpaceDE w:val="0"/>
        <w:autoSpaceDN w:val="0"/>
        <w:spacing w:before="70" w:after="0" w:line="230" w:lineRule="auto"/>
        <w:ind w:right="3618"/>
        <w:jc w:val="right"/>
        <w:rPr>
          <w:rFonts w:ascii="Times New Roman" w:hAnsi="Times New Roman" w:cs="Times New Roman"/>
          <w:sz w:val="24"/>
          <w:szCs w:val="24"/>
          <w:lang w:val="ru-RU"/>
        </w:rPr>
      </w:pPr>
      <w:r w:rsidRPr="0084608C">
        <w:rPr>
          <w:rFonts w:ascii="Times New Roman" w:eastAsia="Times New Roman" w:hAnsi="Times New Roman" w:cs="Times New Roman"/>
          <w:color w:val="000000"/>
          <w:sz w:val="24"/>
          <w:szCs w:val="24"/>
          <w:lang w:val="ru-RU"/>
        </w:rPr>
        <w:t>на 2022-2023  учебный год</w:t>
      </w:r>
    </w:p>
    <w:p w:rsidR="00C7215B" w:rsidRPr="0084608C" w:rsidRDefault="00DC5BA3">
      <w:pPr>
        <w:autoSpaceDE w:val="0"/>
        <w:autoSpaceDN w:val="0"/>
        <w:spacing w:before="2112" w:after="0" w:line="230" w:lineRule="auto"/>
        <w:ind w:right="20"/>
        <w:jc w:val="right"/>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Составитель: Макеева Айгумуз </w:t>
      </w:r>
      <w:r w:rsidR="000563E8" w:rsidRPr="0084608C">
        <w:rPr>
          <w:rFonts w:ascii="Times New Roman" w:eastAsia="Times New Roman" w:hAnsi="Times New Roman" w:cs="Times New Roman"/>
          <w:color w:val="000000"/>
          <w:sz w:val="24"/>
          <w:szCs w:val="24"/>
          <w:lang w:val="ru-RU"/>
        </w:rPr>
        <w:t xml:space="preserve"> Куандыковна</w:t>
      </w:r>
    </w:p>
    <w:p w:rsidR="00C7215B" w:rsidRPr="0084608C" w:rsidRDefault="000563E8">
      <w:pPr>
        <w:autoSpaceDE w:val="0"/>
        <w:autoSpaceDN w:val="0"/>
        <w:spacing w:before="70" w:after="0" w:line="230" w:lineRule="auto"/>
        <w:ind w:right="34"/>
        <w:jc w:val="right"/>
        <w:rPr>
          <w:rFonts w:ascii="Times New Roman" w:hAnsi="Times New Roman" w:cs="Times New Roman"/>
          <w:sz w:val="24"/>
          <w:szCs w:val="24"/>
          <w:lang w:val="ru-RU"/>
        </w:rPr>
      </w:pPr>
      <w:r w:rsidRPr="0084608C">
        <w:rPr>
          <w:rFonts w:ascii="Times New Roman" w:eastAsia="Times New Roman" w:hAnsi="Times New Roman" w:cs="Times New Roman"/>
          <w:color w:val="000000"/>
          <w:sz w:val="24"/>
          <w:szCs w:val="24"/>
          <w:lang w:val="ru-RU"/>
        </w:rPr>
        <w:t>Учитель русского языка и литературы</w:t>
      </w:r>
    </w:p>
    <w:p w:rsidR="00C7215B" w:rsidRPr="0084608C" w:rsidRDefault="00DC5BA3">
      <w:pPr>
        <w:autoSpaceDE w:val="0"/>
        <w:autoSpaceDN w:val="0"/>
        <w:spacing w:before="2830" w:after="0" w:line="230" w:lineRule="auto"/>
        <w:ind w:right="4048"/>
        <w:jc w:val="right"/>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с</w:t>
      </w:r>
      <w:bookmarkStart w:id="0" w:name="_GoBack"/>
      <w:bookmarkEnd w:id="0"/>
      <w:r>
        <w:rPr>
          <w:rFonts w:ascii="Times New Roman" w:eastAsia="Times New Roman" w:hAnsi="Times New Roman" w:cs="Times New Roman"/>
          <w:color w:val="000000"/>
          <w:sz w:val="24"/>
          <w:szCs w:val="24"/>
          <w:lang w:val="ru-RU"/>
        </w:rPr>
        <w:t>.Акжарское</w:t>
      </w:r>
      <w:r w:rsidR="000563E8" w:rsidRPr="0084608C">
        <w:rPr>
          <w:rFonts w:ascii="Times New Roman" w:eastAsia="Times New Roman" w:hAnsi="Times New Roman" w:cs="Times New Roman"/>
          <w:color w:val="000000"/>
          <w:sz w:val="24"/>
          <w:szCs w:val="24"/>
          <w:lang w:val="ru-RU"/>
        </w:rPr>
        <w:t xml:space="preserve"> 2022</w:t>
      </w:r>
    </w:p>
    <w:p w:rsidR="00C7215B" w:rsidRPr="0084608C" w:rsidRDefault="00C7215B">
      <w:pPr>
        <w:rPr>
          <w:rFonts w:ascii="Times New Roman" w:hAnsi="Times New Roman" w:cs="Times New Roman"/>
          <w:sz w:val="24"/>
          <w:szCs w:val="24"/>
          <w:lang w:val="ru-RU"/>
        </w:rPr>
        <w:sectPr w:rsidR="00C7215B" w:rsidRPr="0084608C">
          <w:pgSz w:w="11900" w:h="16840"/>
          <w:pgMar w:top="298" w:right="872" w:bottom="398" w:left="1182" w:header="720" w:footer="720" w:gutter="0"/>
          <w:cols w:space="720" w:equalWidth="0">
            <w:col w:w="9846" w:space="0"/>
          </w:cols>
          <w:docGrid w:linePitch="360"/>
        </w:sectPr>
      </w:pPr>
    </w:p>
    <w:p w:rsidR="00C7215B" w:rsidRPr="0084608C" w:rsidRDefault="00C7215B">
      <w:pPr>
        <w:rPr>
          <w:rFonts w:ascii="Times New Roman" w:hAnsi="Times New Roman" w:cs="Times New Roman"/>
          <w:sz w:val="24"/>
          <w:szCs w:val="24"/>
          <w:lang w:val="ru-RU"/>
        </w:rPr>
        <w:sectPr w:rsidR="00C7215B" w:rsidRPr="0084608C">
          <w:pgSz w:w="11900" w:h="16840"/>
          <w:pgMar w:top="1440" w:right="1440" w:bottom="1440" w:left="1440" w:header="720" w:footer="720" w:gutter="0"/>
          <w:cols w:space="720" w:equalWidth="0">
            <w:col w:w="9846" w:space="0"/>
          </w:cols>
          <w:docGrid w:linePitch="360"/>
        </w:sectPr>
      </w:pPr>
    </w:p>
    <w:p w:rsidR="00C7215B" w:rsidRPr="0084608C" w:rsidRDefault="00C7215B">
      <w:pPr>
        <w:autoSpaceDE w:val="0"/>
        <w:autoSpaceDN w:val="0"/>
        <w:spacing w:after="78" w:line="220" w:lineRule="exact"/>
        <w:rPr>
          <w:rFonts w:ascii="Times New Roman" w:hAnsi="Times New Roman" w:cs="Times New Roman"/>
          <w:sz w:val="24"/>
          <w:szCs w:val="24"/>
          <w:lang w:val="ru-RU"/>
        </w:rPr>
      </w:pPr>
    </w:p>
    <w:p w:rsidR="00C7215B" w:rsidRPr="0084608C" w:rsidRDefault="000563E8">
      <w:pPr>
        <w:autoSpaceDE w:val="0"/>
        <w:autoSpaceDN w:val="0"/>
        <w:spacing w:after="0" w:line="230" w:lineRule="auto"/>
        <w:rPr>
          <w:rFonts w:ascii="Times New Roman" w:hAnsi="Times New Roman" w:cs="Times New Roman"/>
          <w:sz w:val="24"/>
          <w:szCs w:val="24"/>
          <w:lang w:val="ru-RU"/>
        </w:rPr>
      </w:pPr>
      <w:r w:rsidRPr="0084608C">
        <w:rPr>
          <w:rFonts w:ascii="Times New Roman" w:eastAsia="Times New Roman" w:hAnsi="Times New Roman" w:cs="Times New Roman"/>
          <w:b/>
          <w:color w:val="000000"/>
          <w:sz w:val="24"/>
          <w:szCs w:val="24"/>
          <w:lang w:val="ru-RU"/>
        </w:rPr>
        <w:t>ПОЯСНИТЕЛЬНАЯ ЗАПИСКА</w:t>
      </w:r>
    </w:p>
    <w:p w:rsidR="00C7215B" w:rsidRPr="00993DE8" w:rsidRDefault="000563E8">
      <w:pPr>
        <w:autoSpaceDE w:val="0"/>
        <w:autoSpaceDN w:val="0"/>
        <w:spacing w:before="346" w:after="0" w:line="286" w:lineRule="auto"/>
        <w:ind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Министерством юстиции Российской Федерации 05.07.2021 г., рег. номер — 64101) (дале</w:t>
      </w:r>
      <w:r w:rsidR="003847AD">
        <w:rPr>
          <w:rFonts w:ascii="Times New Roman" w:eastAsia="Times New Roman" w:hAnsi="Times New Roman" w:cs="Times New Roman"/>
          <w:color w:val="000000"/>
          <w:sz w:val="24"/>
          <w:szCs w:val="24"/>
          <w:lang w:val="ru-RU"/>
        </w:rPr>
        <w:t xml:space="preserve">е — ФГОС ООО), а также </w:t>
      </w:r>
      <w:r w:rsidRPr="00993DE8">
        <w:rPr>
          <w:rFonts w:ascii="Times New Roman" w:eastAsia="Times New Roman" w:hAnsi="Times New Roman" w:cs="Times New Roman"/>
          <w:color w:val="000000"/>
          <w:sz w:val="24"/>
          <w:szCs w:val="24"/>
          <w:lang w:val="ru-RU"/>
        </w:rPr>
        <w:t xml:space="preserve">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7215B" w:rsidRPr="00993DE8" w:rsidRDefault="000563E8">
      <w:pPr>
        <w:autoSpaceDE w:val="0"/>
        <w:autoSpaceDN w:val="0"/>
        <w:spacing w:before="264"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ОБЩАЯ ХАРАКТЕРИСТИКА УЧЕБНОГО ПРЕДМЕТА «ЛИТЕРАТУРА»</w:t>
      </w:r>
    </w:p>
    <w:p w:rsidR="00C7215B" w:rsidRPr="00993DE8" w:rsidRDefault="000563E8">
      <w:pPr>
        <w:autoSpaceDE w:val="0"/>
        <w:autoSpaceDN w:val="0"/>
        <w:spacing w:before="168" w:after="0"/>
        <w:ind w:right="288"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7215B" w:rsidRPr="00993DE8" w:rsidRDefault="000563E8">
      <w:pPr>
        <w:autoSpaceDE w:val="0"/>
        <w:autoSpaceDN w:val="0"/>
        <w:spacing w:before="70" w:after="0" w:line="281" w:lineRule="auto"/>
        <w:ind w:right="288"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7215B" w:rsidRPr="00993DE8" w:rsidRDefault="000563E8">
      <w:pPr>
        <w:autoSpaceDE w:val="0"/>
        <w:autoSpaceDN w:val="0"/>
        <w:spacing w:before="70" w:after="0" w:line="271" w:lineRule="auto"/>
        <w:ind w:right="144"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7215B" w:rsidRPr="00993DE8" w:rsidRDefault="000563E8">
      <w:pPr>
        <w:autoSpaceDE w:val="0"/>
        <w:autoSpaceDN w:val="0"/>
        <w:spacing w:before="70" w:after="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7215B" w:rsidRPr="00993DE8" w:rsidRDefault="000563E8">
      <w:pPr>
        <w:autoSpaceDE w:val="0"/>
        <w:autoSpaceDN w:val="0"/>
        <w:spacing w:before="70" w:after="0" w:line="281" w:lineRule="auto"/>
        <w:ind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7215B" w:rsidRPr="00993DE8" w:rsidRDefault="000563E8">
      <w:pPr>
        <w:autoSpaceDE w:val="0"/>
        <w:autoSpaceDN w:val="0"/>
        <w:spacing w:before="72" w:after="0" w:line="281" w:lineRule="auto"/>
        <w:ind w:right="144"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планируемых результатов обучения. </w:t>
      </w:r>
    </w:p>
    <w:p w:rsidR="00C7215B" w:rsidRPr="00993DE8" w:rsidRDefault="000563E8">
      <w:pPr>
        <w:autoSpaceDE w:val="0"/>
        <w:autoSpaceDN w:val="0"/>
        <w:spacing w:before="262"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ЦЕЛИ ИЗУЧЕНИЯ УЧЕБНОГО ПРЕДМЕТА «ЛИТЕРАТУРА»</w:t>
      </w:r>
    </w:p>
    <w:p w:rsidR="00C7215B" w:rsidRPr="00993DE8" w:rsidRDefault="000563E8">
      <w:pPr>
        <w:autoSpaceDE w:val="0"/>
        <w:autoSpaceDN w:val="0"/>
        <w:spacing w:before="166" w:after="0" w:line="283" w:lineRule="auto"/>
        <w:ind w:right="144"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7215B" w:rsidRPr="00993DE8" w:rsidRDefault="00C7215B">
      <w:pPr>
        <w:rPr>
          <w:rFonts w:ascii="Times New Roman" w:hAnsi="Times New Roman" w:cs="Times New Roman"/>
          <w:sz w:val="24"/>
          <w:szCs w:val="24"/>
          <w:lang w:val="ru-RU"/>
        </w:rPr>
        <w:sectPr w:rsidR="00C7215B" w:rsidRPr="00993DE8">
          <w:pgSz w:w="11900" w:h="16840"/>
          <w:pgMar w:top="298" w:right="650" w:bottom="338" w:left="666" w:header="720" w:footer="720" w:gutter="0"/>
          <w:cols w:space="720" w:equalWidth="0">
            <w:col w:w="10584"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lang w:val="ru-RU"/>
        </w:rPr>
      </w:pPr>
    </w:p>
    <w:p w:rsidR="00C7215B" w:rsidRPr="00993DE8" w:rsidRDefault="000563E8">
      <w:pPr>
        <w:autoSpaceDE w:val="0"/>
        <w:autoSpaceDN w:val="0"/>
        <w:spacing w:after="0" w:line="286" w:lineRule="auto"/>
        <w:ind w:right="288"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7215B" w:rsidRPr="00993DE8" w:rsidRDefault="000563E8">
      <w:pPr>
        <w:autoSpaceDE w:val="0"/>
        <w:autoSpaceDN w:val="0"/>
        <w:spacing w:before="72" w:after="0" w:line="283" w:lineRule="auto"/>
        <w:ind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7215B" w:rsidRPr="00993DE8" w:rsidRDefault="000563E8">
      <w:pPr>
        <w:autoSpaceDE w:val="0"/>
        <w:autoSpaceDN w:val="0"/>
        <w:spacing w:before="70" w:after="0" w:line="288" w:lineRule="auto"/>
        <w:ind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критической оценки. </w:t>
      </w:r>
    </w:p>
    <w:p w:rsidR="00C7215B" w:rsidRPr="00993DE8" w:rsidRDefault="000563E8">
      <w:pPr>
        <w:autoSpaceDE w:val="0"/>
        <w:autoSpaceDN w:val="0"/>
        <w:spacing w:before="72" w:after="0" w:line="283" w:lineRule="auto"/>
        <w:ind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7215B" w:rsidRPr="00993DE8" w:rsidRDefault="000563E8">
      <w:pPr>
        <w:autoSpaceDE w:val="0"/>
        <w:autoSpaceDN w:val="0"/>
        <w:spacing w:before="262"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МЕСТО УЧЕБНОГО ПРЕДМЕТА «ЛИТЕРАТУРА» В УЧЕБНОМ ПЛАНЕ</w:t>
      </w:r>
    </w:p>
    <w:p w:rsidR="00C7215B" w:rsidRPr="00993DE8" w:rsidRDefault="000563E8">
      <w:pPr>
        <w:autoSpaceDE w:val="0"/>
        <w:autoSpaceDN w:val="0"/>
        <w:spacing w:before="166" w:after="0" w:line="271" w:lineRule="auto"/>
        <w:ind w:right="576"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C7215B" w:rsidRPr="00993DE8" w:rsidRDefault="000563E8">
      <w:pPr>
        <w:autoSpaceDE w:val="0"/>
        <w:autoSpaceDN w:val="0"/>
        <w:spacing w:before="70"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В 5 классе на изучение предмета отводится 3 часа в неделю, суммарно изучение литературы в 5</w:t>
      </w:r>
    </w:p>
    <w:p w:rsidR="00C7215B" w:rsidRPr="00993DE8" w:rsidRDefault="00C7215B">
      <w:pPr>
        <w:rPr>
          <w:rFonts w:ascii="Times New Roman" w:hAnsi="Times New Roman" w:cs="Times New Roman"/>
          <w:sz w:val="24"/>
          <w:szCs w:val="24"/>
          <w:lang w:val="ru-RU"/>
        </w:rPr>
        <w:sectPr w:rsidR="00C7215B" w:rsidRPr="00993DE8">
          <w:pgSz w:w="11900" w:h="16840"/>
          <w:pgMar w:top="298" w:right="690" w:bottom="452" w:left="666" w:header="720" w:footer="720" w:gutter="0"/>
          <w:cols w:space="720" w:equalWidth="0">
            <w:col w:w="10544" w:space="0"/>
          </w:cols>
          <w:docGrid w:linePitch="360"/>
        </w:sectPr>
      </w:pPr>
    </w:p>
    <w:p w:rsidR="00C7215B" w:rsidRPr="00993DE8" w:rsidRDefault="00C7215B">
      <w:pPr>
        <w:autoSpaceDE w:val="0"/>
        <w:autoSpaceDN w:val="0"/>
        <w:spacing w:after="66"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классе по программе основного общего образования рассчитано на 102 часа. </w:t>
      </w:r>
    </w:p>
    <w:p w:rsidR="00C7215B" w:rsidRPr="00993DE8" w:rsidRDefault="00C7215B">
      <w:pPr>
        <w:rPr>
          <w:rFonts w:ascii="Times New Roman" w:hAnsi="Times New Roman" w:cs="Times New Roman"/>
          <w:sz w:val="24"/>
          <w:szCs w:val="24"/>
          <w:lang w:val="ru-RU"/>
        </w:rPr>
        <w:sectPr w:rsidR="00C7215B" w:rsidRPr="00993DE8">
          <w:pgSz w:w="11900" w:h="16840"/>
          <w:pgMar w:top="286" w:right="1440" w:bottom="1440" w:left="666" w:header="720" w:footer="720" w:gutter="0"/>
          <w:cols w:space="720" w:equalWidth="0">
            <w:col w:w="9794"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СОДЕРЖАНИЕ УЧЕБНОГО ПРЕДМЕТА </w:t>
      </w:r>
    </w:p>
    <w:p w:rsidR="00C7215B" w:rsidRPr="00993DE8" w:rsidRDefault="000563E8">
      <w:pPr>
        <w:autoSpaceDE w:val="0"/>
        <w:autoSpaceDN w:val="0"/>
        <w:spacing w:before="466" w:after="0" w:line="262" w:lineRule="auto"/>
        <w:ind w:right="7344"/>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Мифология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Мифы народов России и мира.</w:t>
      </w:r>
    </w:p>
    <w:p w:rsidR="00C7215B" w:rsidRPr="00993DE8" w:rsidRDefault="000563E8">
      <w:pPr>
        <w:autoSpaceDE w:val="0"/>
        <w:autoSpaceDN w:val="0"/>
        <w:spacing w:before="406" w:after="0" w:line="271" w:lineRule="auto"/>
        <w:ind w:right="576"/>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Фольклор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Малые жанры: пословицы, поговорки, загадки. Сказки народов России и народов мира (не менее трёх).</w:t>
      </w:r>
    </w:p>
    <w:p w:rsidR="00C7215B" w:rsidRPr="00993DE8" w:rsidRDefault="000563E8">
      <w:pPr>
        <w:autoSpaceDE w:val="0"/>
        <w:autoSpaceDN w:val="0"/>
        <w:spacing w:before="408" w:after="0"/>
        <w:ind w:right="144"/>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Литература первой половины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 xml:space="preserve"> века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И. А. Крылов. </w:t>
      </w:r>
      <w:r w:rsidRPr="00993DE8">
        <w:rPr>
          <w:rFonts w:ascii="Times New Roman" w:eastAsia="Times New Roman" w:hAnsi="Times New Roman" w:cs="Times New Roman"/>
          <w:color w:val="000000"/>
          <w:sz w:val="24"/>
          <w:szCs w:val="24"/>
          <w:lang w:val="ru-RU"/>
        </w:rPr>
        <w:t>Басни (три по выбору). Например, «Волк на псарне», «Листы и Корни», «Свинья под Дубом», «Квартет»,</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«Осёл и Соловей», «Ворона и Лисица».</w:t>
      </w:r>
    </w:p>
    <w:p w:rsidR="00C7215B" w:rsidRPr="00993DE8" w:rsidRDefault="000563E8">
      <w:pPr>
        <w:autoSpaceDE w:val="0"/>
        <w:autoSpaceDN w:val="0"/>
        <w:spacing w:before="70" w:after="0" w:line="262" w:lineRule="auto"/>
        <w:ind w:right="2304"/>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А. С. Пушкин. </w:t>
      </w:r>
      <w:r w:rsidRPr="00993DE8">
        <w:rPr>
          <w:rFonts w:ascii="Times New Roman" w:eastAsia="Times New Roman" w:hAnsi="Times New Roman" w:cs="Times New Roman"/>
          <w:color w:val="000000"/>
          <w:sz w:val="24"/>
          <w:szCs w:val="24"/>
          <w:lang w:val="ru-RU"/>
        </w:rPr>
        <w:t>Стихотворения (не менее трёх). «Зимнее утро»,</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«Зимний вечер», «Няне» и др. «Сказка о мёртвой царевне и о семи богатырях».</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М. Ю. Лермонтов.</w:t>
      </w:r>
      <w:r w:rsidRPr="00993DE8">
        <w:rPr>
          <w:rFonts w:ascii="Times New Roman" w:eastAsia="Times New Roman" w:hAnsi="Times New Roman" w:cs="Times New Roman"/>
          <w:color w:val="000000"/>
          <w:sz w:val="24"/>
          <w:szCs w:val="24"/>
          <w:lang w:val="ru-RU"/>
        </w:rPr>
        <w:t xml:space="preserve"> Стихотворение «Бородино».</w:t>
      </w:r>
    </w:p>
    <w:p w:rsidR="00C7215B" w:rsidRPr="00993DE8" w:rsidRDefault="000563E8">
      <w:pPr>
        <w:autoSpaceDE w:val="0"/>
        <w:autoSpaceDN w:val="0"/>
        <w:spacing w:before="70" w:after="0" w:line="262" w:lineRule="auto"/>
        <w:ind w:right="4176"/>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Н. В. Гоголь.</w:t>
      </w:r>
      <w:r w:rsidRPr="00993DE8">
        <w:rPr>
          <w:rFonts w:ascii="Times New Roman" w:eastAsia="Times New Roman" w:hAnsi="Times New Roman" w:cs="Times New Roman"/>
          <w:color w:val="000000"/>
          <w:sz w:val="24"/>
          <w:szCs w:val="24"/>
          <w:lang w:val="ru-RU"/>
        </w:rPr>
        <w:t xml:space="preserve"> Повесть «Ночь перед Рождеством» из сборника«Вечера на хуторе близ Диканьки».</w:t>
      </w:r>
    </w:p>
    <w:p w:rsidR="00C7215B" w:rsidRPr="00993DE8" w:rsidRDefault="000563E8">
      <w:pPr>
        <w:autoSpaceDE w:val="0"/>
        <w:autoSpaceDN w:val="0"/>
        <w:spacing w:before="406" w:after="0" w:line="262" w:lineRule="auto"/>
        <w:ind w:right="6192"/>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Литература второй половины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 xml:space="preserve"> века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И. С. Тургенев.</w:t>
      </w:r>
      <w:r w:rsidRPr="00993DE8">
        <w:rPr>
          <w:rFonts w:ascii="Times New Roman" w:eastAsia="Times New Roman" w:hAnsi="Times New Roman" w:cs="Times New Roman"/>
          <w:color w:val="000000"/>
          <w:sz w:val="24"/>
          <w:szCs w:val="24"/>
          <w:lang w:val="ru-RU"/>
        </w:rPr>
        <w:t xml:space="preserve"> Рассказ «Муму».</w:t>
      </w:r>
    </w:p>
    <w:p w:rsidR="00C7215B" w:rsidRPr="00993DE8" w:rsidRDefault="000563E8">
      <w:pPr>
        <w:autoSpaceDE w:val="0"/>
        <w:autoSpaceDN w:val="0"/>
        <w:spacing w:before="70" w:after="0" w:line="262" w:lineRule="auto"/>
        <w:ind w:right="144"/>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Н. А. Некрасов.</w:t>
      </w:r>
      <w:r w:rsidRPr="00993DE8">
        <w:rPr>
          <w:rFonts w:ascii="Times New Roman" w:eastAsia="Times New Roman" w:hAnsi="Times New Roman" w:cs="Times New Roman"/>
          <w:color w:val="000000"/>
          <w:sz w:val="24"/>
          <w:szCs w:val="24"/>
          <w:lang w:val="ru-RU"/>
        </w:rPr>
        <w:t xml:space="preserve"> Стихотворения (не менее двух). «Крестьянские дети». «Школьник». Поэма «Мороз, Красный нос» (фрагмент).</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Л. Н. Толстой.</w:t>
      </w:r>
      <w:r w:rsidRPr="00993DE8">
        <w:rPr>
          <w:rFonts w:ascii="Times New Roman" w:eastAsia="Times New Roman" w:hAnsi="Times New Roman" w:cs="Times New Roman"/>
          <w:color w:val="000000"/>
          <w:sz w:val="24"/>
          <w:szCs w:val="24"/>
          <w:lang w:val="ru-RU"/>
        </w:rPr>
        <w:t xml:space="preserve"> Рассказ «Кавказский пленник».</w:t>
      </w:r>
    </w:p>
    <w:p w:rsidR="00C7215B" w:rsidRPr="00993DE8" w:rsidRDefault="000563E8">
      <w:pPr>
        <w:autoSpaceDE w:val="0"/>
        <w:autoSpaceDN w:val="0"/>
        <w:spacing w:before="406" w:after="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Литература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 xml:space="preserve">—ХХ веков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Стихотворения отечественных поэтов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 xml:space="preserve">—ХХ веков о родной природе и о связи человека с Родиной </w:t>
      </w:r>
      <w:r w:rsidRPr="00993DE8">
        <w:rPr>
          <w:rFonts w:ascii="Times New Roman" w:eastAsia="Times New Roman" w:hAnsi="Times New Roman" w:cs="Times New Roman"/>
          <w:color w:val="000000"/>
          <w:sz w:val="24"/>
          <w:szCs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C7215B" w:rsidRPr="00993DE8" w:rsidRDefault="000563E8">
      <w:pPr>
        <w:autoSpaceDE w:val="0"/>
        <w:autoSpaceDN w:val="0"/>
        <w:spacing w:before="70" w:after="0" w:line="271"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Юмористические рассказы отечественных писателей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 xml:space="preserve">— </w:t>
      </w:r>
      <w:r w:rsidRPr="00993DE8">
        <w:rPr>
          <w:rFonts w:ascii="Times New Roman" w:eastAsia="Times New Roman" w:hAnsi="Times New Roman" w:cs="Times New Roman"/>
          <w:b/>
          <w:color w:val="000000"/>
          <w:sz w:val="24"/>
          <w:szCs w:val="24"/>
        </w:rPr>
        <w:t>XX</w:t>
      </w:r>
      <w:r w:rsidRPr="00993DE8">
        <w:rPr>
          <w:rFonts w:ascii="Times New Roman" w:eastAsia="Times New Roman" w:hAnsi="Times New Roman" w:cs="Times New Roman"/>
          <w:b/>
          <w:color w:val="000000"/>
          <w:sz w:val="24"/>
          <w:szCs w:val="24"/>
          <w:lang w:val="ru-RU"/>
        </w:rPr>
        <w:t xml:space="preserve"> веков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А. П. Чехов </w:t>
      </w:r>
      <w:r w:rsidRPr="00993DE8">
        <w:rPr>
          <w:rFonts w:ascii="Times New Roman" w:eastAsia="Times New Roman" w:hAnsi="Times New Roman" w:cs="Times New Roman"/>
          <w:color w:val="000000"/>
          <w:sz w:val="24"/>
          <w:szCs w:val="24"/>
          <w:lang w:val="ru-RU"/>
        </w:rPr>
        <w:t xml:space="preserve">(два рассказа по выбору). Например, «Лошадиная фамилия», «Мальчики», «Хирургия» и др. </w:t>
      </w:r>
    </w:p>
    <w:p w:rsidR="00C7215B" w:rsidRPr="00993DE8" w:rsidRDefault="000563E8">
      <w:pPr>
        <w:autoSpaceDE w:val="0"/>
        <w:autoSpaceDN w:val="0"/>
        <w:spacing w:before="72" w:after="0" w:line="262" w:lineRule="auto"/>
        <w:ind w:right="1008"/>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М. М. Зощенко </w:t>
      </w:r>
      <w:r w:rsidRPr="00993DE8">
        <w:rPr>
          <w:rFonts w:ascii="Times New Roman" w:eastAsia="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p>
    <w:p w:rsidR="00C7215B" w:rsidRPr="00993DE8" w:rsidRDefault="000563E8">
      <w:pPr>
        <w:autoSpaceDE w:val="0"/>
        <w:autoSpaceDN w:val="0"/>
        <w:spacing w:before="70" w:after="0" w:line="262"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Произведения отечественной литературы о природе и животных</w:t>
      </w:r>
      <w:r w:rsidRPr="00993DE8">
        <w:rPr>
          <w:rFonts w:ascii="Times New Roman" w:eastAsia="Times New Roman" w:hAnsi="Times New Roman" w:cs="Times New Roman"/>
          <w:color w:val="000000"/>
          <w:sz w:val="24"/>
          <w:szCs w:val="24"/>
          <w:lang w:val="ru-RU"/>
        </w:rPr>
        <w:t xml:space="preserve"> (не менее двух). Например, А. И. Куприна, М. М. Пришвина, К. Г. Паустовского.</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А. П. Платонов.</w:t>
      </w:r>
      <w:r w:rsidRPr="00993DE8">
        <w:rPr>
          <w:rFonts w:ascii="Times New Roman" w:eastAsia="Times New Roman" w:hAnsi="Times New Roman" w:cs="Times New Roman"/>
          <w:color w:val="000000"/>
          <w:sz w:val="24"/>
          <w:szCs w:val="24"/>
          <w:lang w:val="ru-RU"/>
        </w:rPr>
        <w:t xml:space="preserve"> Рассказы (один по выбору). Например, «Корова», «Никита» и др.</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В. П. Астафьев.</w:t>
      </w:r>
      <w:r w:rsidRPr="00993DE8">
        <w:rPr>
          <w:rFonts w:ascii="Times New Roman" w:eastAsia="Times New Roman" w:hAnsi="Times New Roman" w:cs="Times New Roman"/>
          <w:color w:val="000000"/>
          <w:sz w:val="24"/>
          <w:szCs w:val="24"/>
          <w:lang w:val="ru-RU"/>
        </w:rPr>
        <w:t xml:space="preserve"> Рассказ «Васюткино озеро».</w:t>
      </w:r>
    </w:p>
    <w:p w:rsidR="00C7215B" w:rsidRPr="00993DE8" w:rsidRDefault="000563E8">
      <w:pPr>
        <w:autoSpaceDE w:val="0"/>
        <w:autoSpaceDN w:val="0"/>
        <w:spacing w:before="406" w:after="0" w:line="262"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Литература </w:t>
      </w:r>
      <w:r w:rsidRPr="00993DE8">
        <w:rPr>
          <w:rFonts w:ascii="Times New Roman" w:eastAsia="Times New Roman" w:hAnsi="Times New Roman" w:cs="Times New Roman"/>
          <w:b/>
          <w:color w:val="000000"/>
          <w:sz w:val="24"/>
          <w:szCs w:val="24"/>
        </w:rPr>
        <w:t>XX</w:t>
      </w:r>
      <w:r w:rsidRPr="00993DE8">
        <w:rPr>
          <w:rFonts w:ascii="Times New Roman" w:eastAsia="Times New Roman" w:hAnsi="Times New Roman" w:cs="Times New Roman"/>
          <w:b/>
          <w:color w:val="000000"/>
          <w:sz w:val="24"/>
          <w:szCs w:val="24"/>
          <w:lang w:val="ru-RU"/>
        </w:rPr>
        <w:t>—</w:t>
      </w:r>
      <w:r w:rsidRPr="00993DE8">
        <w:rPr>
          <w:rFonts w:ascii="Times New Roman" w:eastAsia="Times New Roman" w:hAnsi="Times New Roman" w:cs="Times New Roman"/>
          <w:b/>
          <w:color w:val="000000"/>
          <w:sz w:val="24"/>
          <w:szCs w:val="24"/>
        </w:rPr>
        <w:t>XXI</w:t>
      </w:r>
      <w:r w:rsidRPr="00993DE8">
        <w:rPr>
          <w:rFonts w:ascii="Times New Roman" w:eastAsia="Times New Roman" w:hAnsi="Times New Roman" w:cs="Times New Roman"/>
          <w:b/>
          <w:color w:val="000000"/>
          <w:sz w:val="24"/>
          <w:szCs w:val="24"/>
          <w:lang w:val="ru-RU"/>
        </w:rPr>
        <w:t xml:space="preserve"> веков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Произведения отечественной прозы на тему «Человек на войне»</w:t>
      </w:r>
      <w:r w:rsidRPr="00993DE8">
        <w:rPr>
          <w:rFonts w:ascii="Times New Roman" w:eastAsia="Times New Roman" w:hAnsi="Times New Roman" w:cs="Times New Roman"/>
          <w:color w:val="000000"/>
          <w:sz w:val="24"/>
          <w:szCs w:val="24"/>
          <w:lang w:val="ru-RU"/>
        </w:rPr>
        <w:t xml:space="preserve"> (не менее двух). Например, Л. А.</w:t>
      </w:r>
    </w:p>
    <w:p w:rsidR="00C7215B" w:rsidRPr="00993DE8" w:rsidRDefault="000563E8">
      <w:pPr>
        <w:autoSpaceDE w:val="0"/>
        <w:autoSpaceDN w:val="0"/>
        <w:spacing w:before="70" w:after="0" w:line="262" w:lineRule="auto"/>
        <w:ind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Кассиль. «Дорогие мои мальчишки»; Ю. Я. Яковлев. «Девочки с  Васильевского  острова»; В. П. Катаев. «Сын полка» и др.</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Произведения отечественных писателей </w:t>
      </w:r>
      <w:r w:rsidRPr="00993DE8">
        <w:rPr>
          <w:rFonts w:ascii="Times New Roman" w:eastAsia="Times New Roman" w:hAnsi="Times New Roman" w:cs="Times New Roman"/>
          <w:b/>
          <w:color w:val="000000"/>
          <w:sz w:val="24"/>
          <w:szCs w:val="24"/>
        </w:rPr>
        <w:t>XIX</w:t>
      </w:r>
      <w:r w:rsidRPr="00993DE8">
        <w:rPr>
          <w:rFonts w:ascii="Times New Roman" w:eastAsia="Times New Roman" w:hAnsi="Times New Roman" w:cs="Times New Roman"/>
          <w:b/>
          <w:color w:val="000000"/>
          <w:sz w:val="24"/>
          <w:szCs w:val="24"/>
          <w:lang w:val="ru-RU"/>
        </w:rPr>
        <w:t>—</w:t>
      </w:r>
      <w:r w:rsidRPr="00993DE8">
        <w:rPr>
          <w:rFonts w:ascii="Times New Roman" w:eastAsia="Times New Roman" w:hAnsi="Times New Roman" w:cs="Times New Roman"/>
          <w:b/>
          <w:color w:val="000000"/>
          <w:sz w:val="24"/>
          <w:szCs w:val="24"/>
        </w:rPr>
        <w:t>XXI</w:t>
      </w:r>
      <w:r w:rsidRPr="00993DE8">
        <w:rPr>
          <w:rFonts w:ascii="Times New Roman" w:eastAsia="Times New Roman" w:hAnsi="Times New Roman" w:cs="Times New Roman"/>
          <w:b/>
          <w:color w:val="000000"/>
          <w:sz w:val="24"/>
          <w:szCs w:val="24"/>
          <w:lang w:val="ru-RU"/>
        </w:rPr>
        <w:t xml:space="preserve"> веков на тему детства</w:t>
      </w:r>
      <w:r w:rsidRPr="00993DE8">
        <w:rPr>
          <w:rFonts w:ascii="Times New Roman" w:eastAsia="Times New Roman" w:hAnsi="Times New Roman" w:cs="Times New Roman"/>
          <w:color w:val="000000"/>
          <w:sz w:val="24"/>
          <w:szCs w:val="24"/>
          <w:lang w:val="ru-RU"/>
        </w:rPr>
        <w:t xml:space="preserve"> (не менее двух).</w:t>
      </w:r>
    </w:p>
    <w:p w:rsidR="00C7215B" w:rsidRPr="00993DE8" w:rsidRDefault="000563E8">
      <w:pPr>
        <w:autoSpaceDE w:val="0"/>
        <w:autoSpaceDN w:val="0"/>
        <w:spacing w:before="70" w:after="0" w:line="262" w:lineRule="auto"/>
        <w:ind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C7215B" w:rsidRPr="00993DE8" w:rsidRDefault="00C7215B">
      <w:pPr>
        <w:rPr>
          <w:rFonts w:ascii="Times New Roman" w:hAnsi="Times New Roman" w:cs="Times New Roman"/>
          <w:sz w:val="24"/>
          <w:szCs w:val="24"/>
          <w:lang w:val="ru-RU"/>
        </w:rPr>
        <w:sectPr w:rsidR="00C7215B" w:rsidRPr="00993DE8">
          <w:pgSz w:w="11900" w:h="16840"/>
          <w:pgMar w:top="298" w:right="650" w:bottom="398" w:left="666" w:header="720" w:footer="720" w:gutter="0"/>
          <w:cols w:space="720" w:equalWidth="0">
            <w:col w:w="10584" w:space="0"/>
          </w:cols>
          <w:docGrid w:linePitch="360"/>
        </w:sectPr>
      </w:pPr>
    </w:p>
    <w:p w:rsidR="00C7215B" w:rsidRPr="00993DE8" w:rsidRDefault="00C7215B">
      <w:pPr>
        <w:autoSpaceDE w:val="0"/>
        <w:autoSpaceDN w:val="0"/>
        <w:spacing w:after="66"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С. Аромштам, Н. Ю. Абгарян.</w:t>
      </w:r>
    </w:p>
    <w:p w:rsidR="00C7215B" w:rsidRPr="00993DE8" w:rsidRDefault="000563E8">
      <w:pPr>
        <w:autoSpaceDE w:val="0"/>
        <w:autoSpaceDN w:val="0"/>
        <w:spacing w:before="70" w:after="0" w:line="271" w:lineRule="auto"/>
        <w:ind w:right="288"/>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Произведения приключенческого жанра отечественных писателей</w:t>
      </w:r>
      <w:r w:rsidRPr="00993DE8">
        <w:rPr>
          <w:rFonts w:ascii="Times New Roman" w:eastAsia="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
    <w:p w:rsidR="00C7215B" w:rsidRPr="00993DE8" w:rsidRDefault="000563E8">
      <w:pPr>
        <w:autoSpaceDE w:val="0"/>
        <w:autoSpaceDN w:val="0"/>
        <w:spacing w:before="406" w:after="0" w:line="262" w:lineRule="auto"/>
        <w:ind w:right="4176"/>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Литература народов Российской Федерации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Стихотворения </w:t>
      </w:r>
      <w:r w:rsidRPr="00993DE8">
        <w:rPr>
          <w:rFonts w:ascii="Times New Roman" w:eastAsia="Times New Roman" w:hAnsi="Times New Roman" w:cs="Times New Roman"/>
          <w:color w:val="000000"/>
          <w:sz w:val="24"/>
          <w:szCs w:val="24"/>
          <w:lang w:val="ru-RU"/>
        </w:rPr>
        <w:t>(одно по выбору). Например, Р. Г. Гамзатов.</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«Песня соловья»; М. Карим. «Эту песню мать мне пела».</w:t>
      </w:r>
    </w:p>
    <w:p w:rsidR="00C7215B" w:rsidRPr="00993DE8" w:rsidRDefault="000563E8">
      <w:pPr>
        <w:autoSpaceDE w:val="0"/>
        <w:autoSpaceDN w:val="0"/>
        <w:spacing w:before="406" w:after="0" w:line="262" w:lineRule="auto"/>
        <w:ind w:right="1008"/>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Зарубежная литература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Х. К. Андерсен. </w:t>
      </w:r>
      <w:r w:rsidRPr="00993DE8">
        <w:rPr>
          <w:rFonts w:ascii="Times New Roman" w:eastAsia="Times New Roman" w:hAnsi="Times New Roman" w:cs="Times New Roman"/>
          <w:color w:val="000000"/>
          <w:sz w:val="24"/>
          <w:szCs w:val="24"/>
          <w:lang w:val="ru-RU"/>
        </w:rPr>
        <w:t>Сказки (одна по выбору). Например, «Снежная королева», «Соловей» и др.</w:t>
      </w:r>
    </w:p>
    <w:p w:rsidR="00C7215B" w:rsidRPr="00993DE8" w:rsidRDefault="000563E8">
      <w:pPr>
        <w:autoSpaceDE w:val="0"/>
        <w:autoSpaceDN w:val="0"/>
        <w:spacing w:before="72" w:after="0" w:line="262"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Зарубежная сказочная проза</w:t>
      </w:r>
      <w:r w:rsidRPr="00993DE8">
        <w:rPr>
          <w:rFonts w:ascii="Times New Roman" w:eastAsia="Times New Roman"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Зарубежная проза о детях и подростках </w:t>
      </w:r>
      <w:r w:rsidRPr="00993DE8">
        <w:rPr>
          <w:rFonts w:ascii="Times New Roman" w:eastAsia="Times New Roman" w:hAnsi="Times New Roman" w:cs="Times New Roman"/>
          <w:color w:val="000000"/>
          <w:sz w:val="24"/>
          <w:szCs w:val="24"/>
          <w:lang w:val="ru-RU"/>
        </w:rPr>
        <w:t xml:space="preserve">(два произведения по выбору).   Например,   М.   Твен. </w:t>
      </w:r>
    </w:p>
    <w:p w:rsidR="00C7215B" w:rsidRPr="00993DE8" w:rsidRDefault="000563E8">
      <w:pPr>
        <w:autoSpaceDE w:val="0"/>
        <w:autoSpaceDN w:val="0"/>
        <w:spacing w:before="70" w:after="0"/>
        <w:ind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«Приключения   Тома   Сойера»</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(главы по выбору); Дж. Лондон. «Сказание о Кише»; Р. Брэдбери. Рассказы. Например, «Каникулы»,«Звук бегущих ног»,</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«Зелёное утро» и др.</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Зарубежная приключенческая проза </w:t>
      </w:r>
      <w:r w:rsidRPr="00993DE8">
        <w:rPr>
          <w:rFonts w:ascii="Times New Roman" w:eastAsia="Times New Roman" w:hAnsi="Times New Roman" w:cs="Times New Roman"/>
          <w:color w:val="000000"/>
          <w:sz w:val="24"/>
          <w:szCs w:val="24"/>
          <w:lang w:val="ru-RU"/>
        </w:rPr>
        <w:t>(два произведения по выбору).</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Например, Р. Л. Стивенсон. «Остров сокровищ», «Чёрная стрела» и др.</w:t>
      </w:r>
    </w:p>
    <w:p w:rsidR="00C7215B" w:rsidRPr="00993DE8" w:rsidRDefault="000563E8">
      <w:pPr>
        <w:autoSpaceDE w:val="0"/>
        <w:autoSpaceDN w:val="0"/>
        <w:spacing w:before="7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Зарубежная проза о животных </w:t>
      </w:r>
      <w:r w:rsidRPr="00993DE8">
        <w:rPr>
          <w:rFonts w:ascii="Times New Roman" w:eastAsia="Times New Roman" w:hAnsi="Times New Roman" w:cs="Times New Roman"/>
          <w:color w:val="000000"/>
          <w:sz w:val="24"/>
          <w:szCs w:val="24"/>
          <w:lang w:val="ru-RU"/>
        </w:rPr>
        <w:t>(одно-два произведения по выбору).</w:t>
      </w:r>
    </w:p>
    <w:p w:rsidR="00C7215B" w:rsidRPr="00993DE8" w:rsidRDefault="000563E8">
      <w:pPr>
        <w:autoSpaceDE w:val="0"/>
        <w:autoSpaceDN w:val="0"/>
        <w:spacing w:before="70" w:after="0" w:line="262" w:lineRule="auto"/>
        <w:ind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C7215B" w:rsidRPr="00993DE8" w:rsidRDefault="00C7215B">
      <w:pPr>
        <w:rPr>
          <w:rFonts w:ascii="Times New Roman" w:hAnsi="Times New Roman" w:cs="Times New Roman"/>
          <w:sz w:val="24"/>
          <w:szCs w:val="24"/>
          <w:lang w:val="ru-RU"/>
        </w:rPr>
        <w:sectPr w:rsidR="00C7215B" w:rsidRPr="00993DE8">
          <w:pgSz w:w="11900" w:h="16840"/>
          <w:pgMar w:top="286" w:right="658" w:bottom="1440" w:left="666" w:header="720" w:footer="720" w:gutter="0"/>
          <w:cols w:space="720" w:equalWidth="0">
            <w:col w:w="10576"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ПЛАНИРУЕМЫЕ ОБРАЗОВАТЕЛЬНЫЕ РЕЗУЛЬТАТЫ</w:t>
      </w:r>
    </w:p>
    <w:p w:rsidR="00C7215B" w:rsidRPr="00993DE8" w:rsidRDefault="000563E8">
      <w:pPr>
        <w:tabs>
          <w:tab w:val="left" w:pos="180"/>
        </w:tabs>
        <w:autoSpaceDE w:val="0"/>
        <w:autoSpaceDN w:val="0"/>
        <w:spacing w:before="346" w:after="0" w:line="262" w:lineRule="auto"/>
        <w:rPr>
          <w:rFonts w:ascii="Times New Roman" w:hAnsi="Times New Roman" w:cs="Times New Roman"/>
          <w:sz w:val="24"/>
          <w:szCs w:val="24"/>
          <w:lang w:val="ru-RU"/>
        </w:rPr>
      </w:pP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C7215B" w:rsidRPr="00993DE8" w:rsidRDefault="000563E8">
      <w:pPr>
        <w:autoSpaceDE w:val="0"/>
        <w:autoSpaceDN w:val="0"/>
        <w:spacing w:before="262"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ЛИЧНОСТНЫЕ РЕЗУЛЬТАТЫ</w:t>
      </w:r>
    </w:p>
    <w:p w:rsidR="00C7215B" w:rsidRPr="00993DE8" w:rsidRDefault="000563E8">
      <w:pPr>
        <w:autoSpaceDE w:val="0"/>
        <w:autoSpaceDN w:val="0"/>
        <w:spacing w:before="166" w:after="0" w:line="281" w:lineRule="auto"/>
        <w:ind w:right="144"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215B" w:rsidRPr="00993DE8" w:rsidRDefault="000563E8">
      <w:pPr>
        <w:autoSpaceDE w:val="0"/>
        <w:autoSpaceDN w:val="0"/>
        <w:spacing w:before="72" w:after="0"/>
        <w:ind w:right="432" w:firstLine="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215B" w:rsidRPr="00993DE8" w:rsidRDefault="000563E8">
      <w:pPr>
        <w:autoSpaceDE w:val="0"/>
        <w:autoSpaceDN w:val="0"/>
        <w:spacing w:before="190"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Гражданского воспитания:</w:t>
      </w:r>
    </w:p>
    <w:p w:rsidR="00C7215B" w:rsidRPr="00993DE8" w:rsidRDefault="000563E8">
      <w:pPr>
        <w:autoSpaceDE w:val="0"/>
        <w:autoSpaceDN w:val="0"/>
        <w:spacing w:before="178" w:after="0" w:line="262" w:lineRule="auto"/>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C7215B" w:rsidRPr="00993DE8" w:rsidRDefault="000563E8">
      <w:pPr>
        <w:autoSpaceDE w:val="0"/>
        <w:autoSpaceDN w:val="0"/>
        <w:spacing w:before="190" w:after="0" w:line="271"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неприятие любых форм экстремизма, дискриминации;</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понимание роли различных социальных институтов в жизни человека;</w:t>
      </w:r>
    </w:p>
    <w:p w:rsidR="00C7215B" w:rsidRPr="00993DE8" w:rsidRDefault="000563E8">
      <w:pPr>
        <w:autoSpaceDE w:val="0"/>
        <w:autoSpaceDN w:val="0"/>
        <w:spacing w:before="190" w:after="0" w:line="271"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представление о способах противодействия коррупции;</w:t>
      </w:r>
    </w:p>
    <w:p w:rsidR="00C7215B" w:rsidRPr="00993DE8" w:rsidRDefault="000563E8">
      <w:pPr>
        <w:autoSpaceDE w:val="0"/>
        <w:autoSpaceDN w:val="0"/>
        <w:spacing w:before="190" w:after="0" w:line="262"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7215B" w:rsidRPr="00993DE8" w:rsidRDefault="000563E8">
      <w:pPr>
        <w:autoSpaceDE w:val="0"/>
        <w:autoSpaceDN w:val="0"/>
        <w:spacing w:before="192"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активное участие в школьном самоуправлении;</w:t>
      </w:r>
    </w:p>
    <w:p w:rsidR="00C7215B" w:rsidRPr="00993DE8" w:rsidRDefault="000563E8">
      <w:pPr>
        <w:autoSpaceDE w:val="0"/>
        <w:autoSpaceDN w:val="0"/>
        <w:spacing w:before="190" w:after="0" w:line="262" w:lineRule="auto"/>
        <w:ind w:left="420" w:right="100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готовность к участию в гуманитарной деятельности (волонтерство; помощь людям, нуждающимся в ней).</w:t>
      </w:r>
    </w:p>
    <w:p w:rsidR="00C7215B" w:rsidRPr="00993DE8" w:rsidRDefault="000563E8">
      <w:pPr>
        <w:autoSpaceDE w:val="0"/>
        <w:autoSpaceDN w:val="0"/>
        <w:spacing w:before="298"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Патриотического воспитания:</w:t>
      </w:r>
    </w:p>
    <w:p w:rsidR="00C7215B" w:rsidRPr="00993DE8" w:rsidRDefault="000563E8">
      <w:pPr>
        <w:autoSpaceDE w:val="0"/>
        <w:autoSpaceDN w:val="0"/>
        <w:spacing w:before="178" w:after="0"/>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осознание российской гражданской идентичности в поликультурном и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произведений русской и зарубежной литературы, а также литератур народов РФ;</w:t>
      </w:r>
    </w:p>
    <w:p w:rsidR="00C7215B" w:rsidRPr="00993DE8" w:rsidRDefault="000563E8">
      <w:pPr>
        <w:autoSpaceDE w:val="0"/>
        <w:autoSpaceDN w:val="0"/>
        <w:spacing w:before="190" w:after="0" w:line="271" w:lineRule="auto"/>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7215B" w:rsidRPr="00993DE8" w:rsidRDefault="00C7215B">
      <w:pPr>
        <w:rPr>
          <w:rFonts w:ascii="Times New Roman" w:hAnsi="Times New Roman" w:cs="Times New Roman"/>
          <w:sz w:val="24"/>
          <w:szCs w:val="24"/>
          <w:lang w:val="ru-RU"/>
        </w:rPr>
        <w:sectPr w:rsidR="00C7215B" w:rsidRPr="00993DE8">
          <w:pgSz w:w="11900" w:h="16840"/>
          <w:pgMar w:top="298" w:right="650" w:bottom="500" w:left="666" w:header="720" w:footer="720" w:gutter="0"/>
          <w:cols w:space="720" w:equalWidth="0">
            <w:col w:w="10584" w:space="0"/>
          </w:cols>
          <w:docGrid w:linePitch="360"/>
        </w:sectPr>
      </w:pPr>
    </w:p>
    <w:p w:rsidR="00C7215B" w:rsidRPr="00993DE8" w:rsidRDefault="00C7215B">
      <w:pPr>
        <w:autoSpaceDE w:val="0"/>
        <w:autoSpaceDN w:val="0"/>
        <w:spacing w:after="108" w:line="220" w:lineRule="exact"/>
        <w:rPr>
          <w:rFonts w:ascii="Times New Roman" w:hAnsi="Times New Roman" w:cs="Times New Roman"/>
          <w:sz w:val="24"/>
          <w:szCs w:val="24"/>
          <w:lang w:val="ru-RU"/>
        </w:rPr>
      </w:pPr>
    </w:p>
    <w:p w:rsidR="00C7215B" w:rsidRPr="00993DE8" w:rsidRDefault="000563E8">
      <w:pPr>
        <w:autoSpaceDE w:val="0"/>
        <w:autoSpaceDN w:val="0"/>
        <w:spacing w:after="0" w:line="271" w:lineRule="auto"/>
        <w:ind w:left="240" w:right="454"/>
        <w:jc w:val="both"/>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7215B" w:rsidRPr="00993DE8" w:rsidRDefault="000563E8">
      <w:pPr>
        <w:autoSpaceDE w:val="0"/>
        <w:autoSpaceDN w:val="0"/>
        <w:spacing w:before="29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Духовно-нравственного воспитания:</w:t>
      </w:r>
    </w:p>
    <w:p w:rsidR="00C7215B" w:rsidRPr="00993DE8" w:rsidRDefault="000563E8">
      <w:pPr>
        <w:autoSpaceDE w:val="0"/>
        <w:autoSpaceDN w:val="0"/>
        <w:spacing w:before="178" w:after="0" w:line="262"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7215B" w:rsidRPr="00993DE8" w:rsidRDefault="000563E8">
      <w:pPr>
        <w:autoSpaceDE w:val="0"/>
        <w:autoSpaceDN w:val="0"/>
        <w:spacing w:before="190" w:after="0" w:line="262"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7215B" w:rsidRPr="00993DE8" w:rsidRDefault="000563E8">
      <w:pPr>
        <w:autoSpaceDE w:val="0"/>
        <w:autoSpaceDN w:val="0"/>
        <w:spacing w:before="192" w:after="0" w:line="262"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C7215B" w:rsidRPr="00993DE8" w:rsidRDefault="000563E8">
      <w:pPr>
        <w:autoSpaceDE w:val="0"/>
        <w:autoSpaceDN w:val="0"/>
        <w:spacing w:before="29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Эстетического воспитания:</w:t>
      </w:r>
    </w:p>
    <w:p w:rsidR="00C7215B" w:rsidRPr="00993DE8" w:rsidRDefault="000563E8">
      <w:pPr>
        <w:autoSpaceDE w:val="0"/>
        <w:autoSpaceDN w:val="0"/>
        <w:spacing w:before="178" w:after="0" w:line="271" w:lineRule="auto"/>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7215B" w:rsidRPr="00993DE8" w:rsidRDefault="000563E8">
      <w:pPr>
        <w:autoSpaceDE w:val="0"/>
        <w:autoSpaceDN w:val="0"/>
        <w:spacing w:before="190"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осознание важности художественной литературы и культуры как средства коммуникации и самовыражения;</w:t>
      </w:r>
    </w:p>
    <w:p w:rsidR="00C7215B" w:rsidRPr="00993DE8" w:rsidRDefault="000563E8">
      <w:pPr>
        <w:autoSpaceDE w:val="0"/>
        <w:autoSpaceDN w:val="0"/>
        <w:spacing w:before="190" w:after="0" w:line="262" w:lineRule="auto"/>
        <w:ind w:left="240"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стремление к самовыражению в разных видах искусства.</w:t>
      </w:r>
    </w:p>
    <w:p w:rsidR="00C7215B" w:rsidRPr="00993DE8" w:rsidRDefault="000563E8">
      <w:pPr>
        <w:autoSpaceDE w:val="0"/>
        <w:autoSpaceDN w:val="0"/>
        <w:spacing w:before="298" w:after="0" w:line="230" w:lineRule="auto"/>
        <w:jc w:val="center"/>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7215B" w:rsidRPr="00993DE8" w:rsidRDefault="000563E8">
      <w:pPr>
        <w:autoSpaceDE w:val="0"/>
        <w:autoSpaceDN w:val="0"/>
        <w:spacing w:before="178"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осознание ценности жизни с опорой на собственный жизненный и читательский опыт; </w:t>
      </w:r>
    </w:p>
    <w:p w:rsidR="00C7215B" w:rsidRPr="00993DE8" w:rsidRDefault="000563E8">
      <w:pPr>
        <w:autoSpaceDE w:val="0"/>
        <w:autoSpaceDN w:val="0"/>
        <w:spacing w:before="190" w:after="0" w:line="271"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7215B" w:rsidRPr="00993DE8" w:rsidRDefault="000563E8">
      <w:pPr>
        <w:autoSpaceDE w:val="0"/>
        <w:autoSpaceDN w:val="0"/>
        <w:spacing w:before="190" w:after="0" w:line="278"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7215B" w:rsidRPr="00993DE8" w:rsidRDefault="000563E8">
      <w:pPr>
        <w:autoSpaceDE w:val="0"/>
        <w:autoSpaceDN w:val="0"/>
        <w:spacing w:before="190"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способность адаптироваться к стрессовым ситуациям и меняющимся социальным,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информационным и природным условиям, в том числе осмысляя собственный опыт и выстраивая дальнейшие цели;</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умение принимать себя и других, не осуждая;</w:t>
      </w:r>
    </w:p>
    <w:p w:rsidR="00C7215B" w:rsidRPr="00993DE8" w:rsidRDefault="000563E8">
      <w:pPr>
        <w:autoSpaceDE w:val="0"/>
        <w:autoSpaceDN w:val="0"/>
        <w:spacing w:before="190" w:after="0" w:line="262" w:lineRule="auto"/>
        <w:ind w:left="240" w:right="100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умение осознавать эмоциональное состояние себя и других, опираясь на примеры из литературных произведений;</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уметь управлять собственным эмоциональным состоянием;</w:t>
      </w:r>
    </w:p>
    <w:p w:rsidR="00C7215B" w:rsidRPr="00993DE8" w:rsidRDefault="000563E8">
      <w:pPr>
        <w:autoSpaceDE w:val="0"/>
        <w:autoSpaceDN w:val="0"/>
        <w:spacing w:before="190"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7215B" w:rsidRPr="00993DE8" w:rsidRDefault="000563E8">
      <w:pPr>
        <w:autoSpaceDE w:val="0"/>
        <w:autoSpaceDN w:val="0"/>
        <w:spacing w:before="41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Трудового воспитания:</w:t>
      </w:r>
    </w:p>
    <w:p w:rsidR="00C7215B" w:rsidRPr="00993DE8" w:rsidRDefault="00C7215B">
      <w:pPr>
        <w:rPr>
          <w:rFonts w:ascii="Times New Roman" w:hAnsi="Times New Roman" w:cs="Times New Roman"/>
          <w:sz w:val="24"/>
          <w:szCs w:val="24"/>
          <w:lang w:val="ru-RU"/>
        </w:rPr>
        <w:sectPr w:rsidR="00C7215B" w:rsidRPr="00993DE8">
          <w:pgSz w:w="11900" w:h="16840"/>
          <w:pgMar w:top="328" w:right="648" w:bottom="342" w:left="846" w:header="720" w:footer="720" w:gutter="0"/>
          <w:cols w:space="720" w:equalWidth="0">
            <w:col w:w="10406" w:space="0"/>
          </w:cols>
          <w:docGrid w:linePitch="360"/>
        </w:sectPr>
      </w:pPr>
    </w:p>
    <w:p w:rsidR="00C7215B" w:rsidRPr="00993DE8" w:rsidRDefault="00C7215B">
      <w:pPr>
        <w:autoSpaceDE w:val="0"/>
        <w:autoSpaceDN w:val="0"/>
        <w:spacing w:after="96" w:line="220" w:lineRule="exact"/>
        <w:rPr>
          <w:rFonts w:ascii="Times New Roman" w:hAnsi="Times New Roman" w:cs="Times New Roman"/>
          <w:sz w:val="24"/>
          <w:szCs w:val="24"/>
          <w:lang w:val="ru-RU"/>
        </w:rPr>
      </w:pPr>
    </w:p>
    <w:p w:rsidR="00C7215B" w:rsidRPr="00993DE8" w:rsidRDefault="000563E8">
      <w:pPr>
        <w:autoSpaceDE w:val="0"/>
        <w:autoSpaceDN w:val="0"/>
        <w:spacing w:after="0" w:line="271" w:lineRule="auto"/>
        <w:ind w:left="420" w:right="7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7215B" w:rsidRPr="00993DE8" w:rsidRDefault="000563E8">
      <w:pPr>
        <w:autoSpaceDE w:val="0"/>
        <w:autoSpaceDN w:val="0"/>
        <w:spacing w:before="190" w:after="0" w:line="271"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7215B" w:rsidRPr="00993DE8" w:rsidRDefault="000563E8">
      <w:pPr>
        <w:autoSpaceDE w:val="0"/>
        <w:autoSpaceDN w:val="0"/>
        <w:spacing w:before="190" w:after="0" w:line="262"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готовность адаптироваться в профессиональной среде; </w:t>
      </w:r>
    </w:p>
    <w:p w:rsidR="00C7215B" w:rsidRPr="00993DE8" w:rsidRDefault="000563E8">
      <w:pPr>
        <w:autoSpaceDE w:val="0"/>
        <w:autoSpaceDN w:val="0"/>
        <w:spacing w:before="192" w:after="0" w:line="262" w:lineRule="auto"/>
        <w:ind w:left="420" w:right="115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C7215B" w:rsidRPr="00993DE8" w:rsidRDefault="000563E8">
      <w:pPr>
        <w:autoSpaceDE w:val="0"/>
        <w:autoSpaceDN w:val="0"/>
        <w:spacing w:before="190" w:after="0" w:line="262" w:lineRule="auto"/>
        <w:ind w:left="420"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7215B" w:rsidRPr="00993DE8" w:rsidRDefault="000563E8">
      <w:pPr>
        <w:autoSpaceDE w:val="0"/>
        <w:autoSpaceDN w:val="0"/>
        <w:spacing w:before="298"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Экологического воспитания:</w:t>
      </w:r>
    </w:p>
    <w:p w:rsidR="00C7215B" w:rsidRPr="00993DE8" w:rsidRDefault="000563E8">
      <w:pPr>
        <w:autoSpaceDE w:val="0"/>
        <w:autoSpaceDN w:val="0"/>
        <w:spacing w:before="178" w:after="0" w:line="271"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7215B" w:rsidRPr="00993DE8" w:rsidRDefault="000563E8">
      <w:pPr>
        <w:autoSpaceDE w:val="0"/>
        <w:autoSpaceDN w:val="0"/>
        <w:spacing w:before="190" w:after="0" w:line="262"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C7215B" w:rsidRPr="00993DE8" w:rsidRDefault="000563E8">
      <w:pPr>
        <w:autoSpaceDE w:val="0"/>
        <w:autoSpaceDN w:val="0"/>
        <w:spacing w:before="190" w:after="0" w:line="271" w:lineRule="auto"/>
        <w:ind w:left="420" w:right="129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7215B" w:rsidRPr="00993DE8" w:rsidRDefault="000563E8">
      <w:pPr>
        <w:autoSpaceDE w:val="0"/>
        <w:autoSpaceDN w:val="0"/>
        <w:spacing w:before="190" w:after="0" w:line="262"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C7215B" w:rsidRPr="00993DE8" w:rsidRDefault="000563E8">
      <w:pPr>
        <w:autoSpaceDE w:val="0"/>
        <w:autoSpaceDN w:val="0"/>
        <w:spacing w:before="298"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Ценности научного познания:</w:t>
      </w:r>
    </w:p>
    <w:p w:rsidR="00C7215B" w:rsidRPr="00993DE8" w:rsidRDefault="000563E8">
      <w:pPr>
        <w:autoSpaceDE w:val="0"/>
        <w:autoSpaceDN w:val="0"/>
        <w:spacing w:before="180" w:after="0"/>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овладение языковой и читательской культурой как средством познания мира; </w:t>
      </w:r>
    </w:p>
    <w:p w:rsidR="00C7215B" w:rsidRPr="00993DE8" w:rsidRDefault="000563E8">
      <w:pPr>
        <w:autoSpaceDE w:val="0"/>
        <w:autoSpaceDN w:val="0"/>
        <w:spacing w:before="190" w:after="0" w:line="262" w:lineRule="auto"/>
        <w:ind w:left="420" w:right="7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C7215B" w:rsidRPr="00993DE8" w:rsidRDefault="000563E8">
      <w:pPr>
        <w:autoSpaceDE w:val="0"/>
        <w:autoSpaceDN w:val="0"/>
        <w:spacing w:before="190" w:after="0" w:line="262"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215B" w:rsidRPr="00993DE8" w:rsidRDefault="000563E8">
      <w:pPr>
        <w:tabs>
          <w:tab w:val="left" w:pos="180"/>
        </w:tabs>
        <w:autoSpaceDE w:val="0"/>
        <w:autoSpaceDN w:val="0"/>
        <w:spacing w:before="178" w:after="0" w:line="262" w:lineRule="auto"/>
        <w:ind w:right="288"/>
        <w:rPr>
          <w:rFonts w:ascii="Times New Roman" w:hAnsi="Times New Roman" w:cs="Times New Roman"/>
          <w:sz w:val="24"/>
          <w:szCs w:val="24"/>
          <w:lang w:val="ru-RU"/>
        </w:rPr>
      </w:pP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C7215B" w:rsidRPr="00993DE8" w:rsidRDefault="000563E8">
      <w:pPr>
        <w:autoSpaceDE w:val="0"/>
        <w:autoSpaceDN w:val="0"/>
        <w:spacing w:before="178" w:after="0" w:line="262"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C7215B" w:rsidRPr="00993DE8" w:rsidRDefault="00C7215B">
      <w:pPr>
        <w:rPr>
          <w:rFonts w:ascii="Times New Roman" w:hAnsi="Times New Roman" w:cs="Times New Roman"/>
          <w:sz w:val="24"/>
          <w:szCs w:val="24"/>
          <w:lang w:val="ru-RU"/>
        </w:rPr>
        <w:sectPr w:rsidR="00C7215B" w:rsidRPr="00993DE8">
          <w:pgSz w:w="11900" w:h="16840"/>
          <w:pgMar w:top="316" w:right="772" w:bottom="422" w:left="666" w:header="720" w:footer="720" w:gutter="0"/>
          <w:cols w:space="720" w:equalWidth="0">
            <w:col w:w="10462" w:space="0"/>
          </w:cols>
          <w:docGrid w:linePitch="360"/>
        </w:sectPr>
      </w:pPr>
    </w:p>
    <w:p w:rsidR="00C7215B" w:rsidRPr="00993DE8" w:rsidRDefault="00C7215B">
      <w:pPr>
        <w:autoSpaceDE w:val="0"/>
        <w:autoSpaceDN w:val="0"/>
        <w:spacing w:after="66" w:line="220" w:lineRule="exact"/>
        <w:rPr>
          <w:rFonts w:ascii="Times New Roman" w:hAnsi="Times New Roman" w:cs="Times New Roman"/>
          <w:sz w:val="24"/>
          <w:szCs w:val="24"/>
          <w:lang w:val="ru-RU"/>
        </w:rPr>
      </w:pPr>
    </w:p>
    <w:p w:rsidR="00C7215B" w:rsidRPr="00993DE8" w:rsidRDefault="000563E8">
      <w:pPr>
        <w:autoSpaceDE w:val="0"/>
        <w:autoSpaceDN w:val="0"/>
        <w:spacing w:after="0" w:line="271"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изучение и оценка социальных ролей персонажей литературных произведений;</w:t>
      </w:r>
    </w:p>
    <w:p w:rsidR="00C7215B" w:rsidRPr="00993DE8" w:rsidRDefault="000563E8">
      <w:pPr>
        <w:autoSpaceDE w:val="0"/>
        <w:autoSpaceDN w:val="0"/>
        <w:spacing w:before="190" w:after="0" w:line="262"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потребность во взаимодействии в условиях неопределённости, открытость опыту и знаниям других; </w:t>
      </w:r>
    </w:p>
    <w:p w:rsidR="00C7215B" w:rsidRPr="00993DE8" w:rsidRDefault="000563E8">
      <w:pPr>
        <w:autoSpaceDE w:val="0"/>
        <w:autoSpaceDN w:val="0"/>
        <w:spacing w:before="190" w:after="0" w:line="271" w:lineRule="auto"/>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7215B" w:rsidRPr="00993DE8" w:rsidRDefault="000563E8">
      <w:pPr>
        <w:autoSpaceDE w:val="0"/>
        <w:autoSpaceDN w:val="0"/>
        <w:spacing w:before="192" w:after="0"/>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7215B" w:rsidRPr="00993DE8" w:rsidRDefault="000563E8">
      <w:pPr>
        <w:autoSpaceDE w:val="0"/>
        <w:autoSpaceDN w:val="0"/>
        <w:spacing w:before="190" w:after="0" w:line="262" w:lineRule="auto"/>
        <w:ind w:left="42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умение оперировать основными понятиями, терминами и представлениями в области концепции устойчивого развития;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анализировать и выявлять взаимосвязи природы, общества и экономики; </w:t>
      </w:r>
    </w:p>
    <w:p w:rsidR="00C7215B" w:rsidRPr="00993DE8" w:rsidRDefault="000563E8">
      <w:pPr>
        <w:autoSpaceDE w:val="0"/>
        <w:autoSpaceDN w:val="0"/>
        <w:spacing w:before="190" w:after="0" w:line="262" w:lineRule="auto"/>
        <w:ind w:left="420"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C7215B" w:rsidRPr="00993DE8" w:rsidRDefault="000563E8">
      <w:pPr>
        <w:autoSpaceDE w:val="0"/>
        <w:autoSpaceDN w:val="0"/>
        <w:spacing w:before="190" w:after="0" w:line="262" w:lineRule="auto"/>
        <w:ind w:left="42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воспринимать стрессовую ситуацию как вызов, требующий контрмер;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оценивать ситуацию стресса, корректировать принимаемые решения и действия; </w:t>
      </w:r>
    </w:p>
    <w:p w:rsidR="00C7215B" w:rsidRPr="00993DE8" w:rsidRDefault="000563E8">
      <w:pPr>
        <w:autoSpaceDE w:val="0"/>
        <w:autoSpaceDN w:val="0"/>
        <w:spacing w:before="190" w:after="0" w:line="262" w:lineRule="auto"/>
        <w:ind w:left="42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быть готовым действовать в отсутствии гарантий успеха.</w:t>
      </w:r>
    </w:p>
    <w:p w:rsidR="00C7215B" w:rsidRPr="00993DE8" w:rsidRDefault="000563E8">
      <w:pPr>
        <w:autoSpaceDE w:val="0"/>
        <w:autoSpaceDN w:val="0"/>
        <w:spacing w:before="322"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МЕТАПРЕДМЕТНЫЕ РЕЗУЛЬТАТЫ</w:t>
      </w:r>
    </w:p>
    <w:p w:rsidR="00C7215B" w:rsidRPr="00993DE8" w:rsidRDefault="000563E8">
      <w:pPr>
        <w:autoSpaceDE w:val="0"/>
        <w:autoSpaceDN w:val="0"/>
        <w:spacing w:before="168"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C7215B" w:rsidRPr="00993DE8" w:rsidRDefault="000563E8">
      <w:pPr>
        <w:autoSpaceDE w:val="0"/>
        <w:autoSpaceDN w:val="0"/>
        <w:spacing w:before="192"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i/>
          <w:color w:val="000000"/>
          <w:sz w:val="24"/>
          <w:szCs w:val="24"/>
          <w:lang w:val="ru-RU"/>
        </w:rPr>
        <w:t>Универсальные учебные познавательные действия:</w:t>
      </w:r>
    </w:p>
    <w:p w:rsidR="00C7215B" w:rsidRPr="00993DE8" w:rsidRDefault="000563E8">
      <w:pPr>
        <w:autoSpaceDE w:val="0"/>
        <w:autoSpaceDN w:val="0"/>
        <w:spacing w:before="190"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1) Базовые логические действия:</w:t>
      </w:r>
    </w:p>
    <w:p w:rsidR="00C7215B" w:rsidRPr="00993DE8" w:rsidRDefault="000563E8">
      <w:pPr>
        <w:autoSpaceDE w:val="0"/>
        <w:autoSpaceDN w:val="0"/>
        <w:spacing w:before="178" w:after="0" w:line="271" w:lineRule="auto"/>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7215B" w:rsidRPr="00993DE8" w:rsidRDefault="000563E8">
      <w:pPr>
        <w:autoSpaceDE w:val="0"/>
        <w:autoSpaceDN w:val="0"/>
        <w:spacing w:before="190" w:after="0" w:line="271"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7215B" w:rsidRPr="00993DE8" w:rsidRDefault="000563E8">
      <w:pPr>
        <w:autoSpaceDE w:val="0"/>
        <w:autoSpaceDN w:val="0"/>
        <w:spacing w:before="190" w:after="0" w:line="262"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C7215B" w:rsidRPr="00993DE8" w:rsidRDefault="000563E8">
      <w:pPr>
        <w:autoSpaceDE w:val="0"/>
        <w:autoSpaceDN w:val="0"/>
        <w:spacing w:before="190" w:after="0" w:line="262" w:lineRule="auto"/>
        <w:ind w:left="420"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предлагать критерии для выявления закономерностей и противоречий с учётом учебной задачи;</w:t>
      </w:r>
    </w:p>
    <w:p w:rsidR="00C7215B" w:rsidRPr="00993DE8" w:rsidRDefault="00C7215B">
      <w:pPr>
        <w:rPr>
          <w:rFonts w:ascii="Times New Roman" w:hAnsi="Times New Roman" w:cs="Times New Roman"/>
          <w:sz w:val="24"/>
          <w:szCs w:val="24"/>
          <w:lang w:val="ru-RU"/>
        </w:rPr>
        <w:sectPr w:rsidR="00C7215B" w:rsidRPr="00993DE8">
          <w:pgSz w:w="11900" w:h="16840"/>
          <w:pgMar w:top="286" w:right="768" w:bottom="368" w:left="666" w:header="720" w:footer="720" w:gutter="0"/>
          <w:cols w:space="720" w:equalWidth="0">
            <w:col w:w="10466"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lang w:val="ru-RU"/>
        </w:rPr>
      </w:pPr>
    </w:p>
    <w:p w:rsidR="00C7215B" w:rsidRPr="00993DE8" w:rsidRDefault="000563E8">
      <w:pPr>
        <w:autoSpaceDE w:val="0"/>
        <w:autoSpaceDN w:val="0"/>
        <w:spacing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учебной задачи;</w:t>
      </w:r>
    </w:p>
    <w:p w:rsidR="00C7215B" w:rsidRPr="00993DE8" w:rsidRDefault="000563E8">
      <w:pPr>
        <w:autoSpaceDE w:val="0"/>
        <w:autoSpaceDN w:val="0"/>
        <w:spacing w:before="190" w:after="0" w:line="230" w:lineRule="auto"/>
        <w:jc w:val="center"/>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выявлять причинно-следственные связи при изучении литературных явлений и процессов;</w:t>
      </w:r>
    </w:p>
    <w:p w:rsidR="00C7215B" w:rsidRPr="00993DE8" w:rsidRDefault="000563E8">
      <w:pPr>
        <w:autoSpaceDE w:val="0"/>
        <w:autoSpaceDN w:val="0"/>
        <w:spacing w:before="190" w:after="0" w:line="262" w:lineRule="auto"/>
        <w:ind w:left="240" w:right="129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делать выводы с использованием дедуктивных и индуктивных умозаключений, умозаключений по аналогии;</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формулировать гипотезы об их взаимосвязях;</w:t>
      </w:r>
    </w:p>
    <w:p w:rsidR="00C7215B" w:rsidRPr="00993DE8" w:rsidRDefault="000563E8">
      <w:pPr>
        <w:autoSpaceDE w:val="0"/>
        <w:autoSpaceDN w:val="0"/>
        <w:spacing w:before="190" w:after="0" w:line="271"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7215B" w:rsidRPr="00993DE8" w:rsidRDefault="000563E8">
      <w:pPr>
        <w:autoSpaceDE w:val="0"/>
        <w:autoSpaceDN w:val="0"/>
        <w:spacing w:before="18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2) Базовые исследовательские действия:</w:t>
      </w:r>
    </w:p>
    <w:p w:rsidR="00C7215B" w:rsidRPr="00993DE8" w:rsidRDefault="000563E8">
      <w:pPr>
        <w:autoSpaceDE w:val="0"/>
        <w:autoSpaceDN w:val="0"/>
        <w:spacing w:before="180"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7215B" w:rsidRPr="00993DE8" w:rsidRDefault="000563E8">
      <w:pPr>
        <w:autoSpaceDE w:val="0"/>
        <w:autoSpaceDN w:val="0"/>
        <w:spacing w:before="190" w:after="0" w:line="262" w:lineRule="auto"/>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 в литературном образовании;</w:t>
      </w:r>
    </w:p>
    <w:p w:rsidR="00C7215B" w:rsidRPr="00993DE8" w:rsidRDefault="000563E8">
      <w:pPr>
        <w:autoSpaceDE w:val="0"/>
        <w:autoSpaceDN w:val="0"/>
        <w:spacing w:before="190" w:after="0" w:line="262" w:lineRule="auto"/>
        <w:ind w:left="240" w:right="115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формировать гипотезу об истинности собственных суждений и суждений других, аргументировать свою позицию, мнение</w:t>
      </w:r>
    </w:p>
    <w:p w:rsidR="00C7215B" w:rsidRPr="00993DE8" w:rsidRDefault="000563E8">
      <w:pPr>
        <w:autoSpaceDE w:val="0"/>
        <w:autoSpaceDN w:val="0"/>
        <w:spacing w:before="190"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проводить по самостоятельно составленному плану небольшое исследование по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установлению особенностей литературного объекта изучения, причинно-следственных связей и зависимостей объектов между собой;</w:t>
      </w:r>
    </w:p>
    <w:p w:rsidR="00C7215B" w:rsidRPr="00993DE8" w:rsidRDefault="000563E8">
      <w:pPr>
        <w:autoSpaceDE w:val="0"/>
        <w:autoSpaceDN w:val="0"/>
        <w:spacing w:before="190"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исследования (эксперимента);</w:t>
      </w:r>
    </w:p>
    <w:p w:rsidR="00C7215B" w:rsidRPr="00993DE8" w:rsidRDefault="000563E8">
      <w:pPr>
        <w:autoSpaceDE w:val="0"/>
        <w:autoSpaceDN w:val="0"/>
        <w:spacing w:before="190" w:after="0" w:line="262" w:lineRule="auto"/>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опыта, исследования;</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владеть инструментами оценки достоверности полученных выводов и обобщений;</w:t>
      </w:r>
    </w:p>
    <w:p w:rsidR="00C7215B" w:rsidRPr="00993DE8" w:rsidRDefault="000563E8">
      <w:pPr>
        <w:autoSpaceDE w:val="0"/>
        <w:autoSpaceDN w:val="0"/>
        <w:spacing w:before="190" w:after="0" w:line="271"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7215B" w:rsidRPr="00993DE8" w:rsidRDefault="000563E8">
      <w:pPr>
        <w:autoSpaceDE w:val="0"/>
        <w:autoSpaceDN w:val="0"/>
        <w:spacing w:before="18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3) Работа с информацией:</w:t>
      </w:r>
    </w:p>
    <w:p w:rsidR="00C7215B" w:rsidRPr="00993DE8" w:rsidRDefault="000563E8">
      <w:pPr>
        <w:autoSpaceDE w:val="0"/>
        <w:autoSpaceDN w:val="0"/>
        <w:spacing w:before="180" w:after="0" w:line="271"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7215B" w:rsidRPr="00993DE8" w:rsidRDefault="000563E8">
      <w:pPr>
        <w:autoSpaceDE w:val="0"/>
        <w:autoSpaceDN w:val="0"/>
        <w:spacing w:before="190"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C7215B" w:rsidRPr="00993DE8" w:rsidRDefault="000563E8">
      <w:pPr>
        <w:autoSpaceDE w:val="0"/>
        <w:autoSpaceDN w:val="0"/>
        <w:spacing w:before="190" w:after="0" w:line="262"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7215B" w:rsidRPr="00993DE8" w:rsidRDefault="000563E8">
      <w:pPr>
        <w:autoSpaceDE w:val="0"/>
        <w:autoSpaceDN w:val="0"/>
        <w:spacing w:before="190"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7215B" w:rsidRPr="00993DE8" w:rsidRDefault="000563E8">
      <w:pPr>
        <w:autoSpaceDE w:val="0"/>
        <w:autoSpaceDN w:val="0"/>
        <w:spacing w:before="190"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C7215B" w:rsidRPr="00993DE8" w:rsidRDefault="00C7215B">
      <w:pPr>
        <w:rPr>
          <w:rFonts w:ascii="Times New Roman" w:hAnsi="Times New Roman" w:cs="Times New Roman"/>
          <w:sz w:val="24"/>
          <w:szCs w:val="24"/>
          <w:lang w:val="ru-RU"/>
        </w:rPr>
        <w:sectPr w:rsidR="00C7215B" w:rsidRPr="00993DE8">
          <w:pgSz w:w="11900" w:h="16840"/>
          <w:pgMar w:top="298" w:right="858" w:bottom="318" w:left="846" w:header="720" w:footer="720" w:gutter="0"/>
          <w:cols w:space="720" w:equalWidth="0">
            <w:col w:w="10196" w:space="0"/>
          </w:cols>
          <w:docGrid w:linePitch="360"/>
        </w:sectPr>
      </w:pPr>
    </w:p>
    <w:p w:rsidR="00C7215B" w:rsidRPr="00993DE8" w:rsidRDefault="00C7215B">
      <w:pPr>
        <w:autoSpaceDE w:val="0"/>
        <w:autoSpaceDN w:val="0"/>
        <w:spacing w:after="126"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эффективно запоминать и систематизировать эту информацию.</w:t>
      </w:r>
    </w:p>
    <w:p w:rsidR="00C7215B" w:rsidRPr="00993DE8" w:rsidRDefault="000563E8">
      <w:pPr>
        <w:autoSpaceDE w:val="0"/>
        <w:autoSpaceDN w:val="0"/>
        <w:spacing w:before="17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i/>
          <w:color w:val="000000"/>
          <w:sz w:val="24"/>
          <w:szCs w:val="24"/>
          <w:lang w:val="ru-RU"/>
        </w:rPr>
        <w:t>Универсальные учебные коммуникативные действия:</w:t>
      </w:r>
    </w:p>
    <w:p w:rsidR="00C7215B" w:rsidRPr="00993DE8" w:rsidRDefault="000563E8">
      <w:pPr>
        <w:autoSpaceDE w:val="0"/>
        <w:autoSpaceDN w:val="0"/>
        <w:spacing w:before="19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1)</w:t>
      </w:r>
      <w:r w:rsidRPr="00993DE8">
        <w:rPr>
          <w:rFonts w:ascii="Times New Roman" w:eastAsia="Times New Roman" w:hAnsi="Times New Roman" w:cs="Times New Roman"/>
          <w:i/>
          <w:color w:val="000000"/>
          <w:sz w:val="24"/>
          <w:szCs w:val="24"/>
          <w:lang w:val="ru-RU"/>
        </w:rPr>
        <w:t xml:space="preserve"> Общение</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78"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воспринимать и формулировать суждения, выражать эмоции в соответствии с условиями и целями общения;</w:t>
      </w:r>
    </w:p>
    <w:p w:rsidR="00C7215B" w:rsidRPr="00993DE8" w:rsidRDefault="000563E8">
      <w:pPr>
        <w:autoSpaceDE w:val="0"/>
        <w:autoSpaceDN w:val="0"/>
        <w:spacing w:before="190"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произведениях, и смягчать конфликты, вести переговоры;</w:t>
      </w:r>
    </w:p>
    <w:p w:rsidR="00C7215B" w:rsidRPr="00993DE8" w:rsidRDefault="000563E8">
      <w:pPr>
        <w:autoSpaceDE w:val="0"/>
        <w:autoSpaceDN w:val="0"/>
        <w:spacing w:before="192"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C7215B" w:rsidRPr="00993DE8" w:rsidRDefault="000563E8">
      <w:pPr>
        <w:autoSpaceDE w:val="0"/>
        <w:autoSpaceDN w:val="0"/>
        <w:spacing w:before="192" w:after="0" w:line="262"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корректно формулировать свои возражения;</w:t>
      </w:r>
    </w:p>
    <w:p w:rsidR="00C7215B" w:rsidRPr="00993DE8" w:rsidRDefault="000563E8">
      <w:pPr>
        <w:autoSpaceDE w:val="0"/>
        <w:autoSpaceDN w:val="0"/>
        <w:spacing w:before="190"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215B" w:rsidRPr="00993DE8" w:rsidRDefault="000563E8">
      <w:pPr>
        <w:autoSpaceDE w:val="0"/>
        <w:autoSpaceDN w:val="0"/>
        <w:spacing w:before="190" w:after="0" w:line="262" w:lineRule="auto"/>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C7215B" w:rsidRPr="00993DE8" w:rsidRDefault="000563E8">
      <w:pPr>
        <w:autoSpaceDE w:val="0"/>
        <w:autoSpaceDN w:val="0"/>
        <w:spacing w:before="190" w:after="0" w:line="262" w:lineRule="auto"/>
        <w:ind w:left="240" w:right="14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публично представлять результаты выполненного опыта (литературоведческого эксперимента, исследования, проекта);</w:t>
      </w:r>
    </w:p>
    <w:p w:rsidR="00C7215B" w:rsidRPr="00993DE8" w:rsidRDefault="000563E8">
      <w:pPr>
        <w:autoSpaceDE w:val="0"/>
        <w:autoSpaceDN w:val="0"/>
        <w:spacing w:before="190" w:after="0" w:line="271"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215B" w:rsidRPr="00993DE8" w:rsidRDefault="000563E8">
      <w:pPr>
        <w:autoSpaceDE w:val="0"/>
        <w:autoSpaceDN w:val="0"/>
        <w:spacing w:before="29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2) С</w:t>
      </w:r>
      <w:r w:rsidRPr="00993DE8">
        <w:rPr>
          <w:rFonts w:ascii="Times New Roman" w:eastAsia="Times New Roman" w:hAnsi="Times New Roman" w:cs="Times New Roman"/>
          <w:i/>
          <w:color w:val="000000"/>
          <w:sz w:val="24"/>
          <w:szCs w:val="24"/>
          <w:lang w:val="ru-RU"/>
        </w:rPr>
        <w:t>овместная деятельность</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78" w:after="0"/>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7215B" w:rsidRPr="00993DE8" w:rsidRDefault="000563E8">
      <w:pPr>
        <w:autoSpaceDE w:val="0"/>
        <w:autoSpaceDN w:val="0"/>
        <w:spacing w:before="192" w:after="0" w:line="271"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уметь обобщать мнения нескольких людей;</w:t>
      </w:r>
    </w:p>
    <w:p w:rsidR="00C7215B" w:rsidRPr="00993DE8" w:rsidRDefault="000563E8">
      <w:pPr>
        <w:autoSpaceDE w:val="0"/>
        <w:autoSpaceDN w:val="0"/>
        <w:spacing w:before="190" w:after="0" w:line="28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проявлять готовность руководить, выполнять поручения, подчиняться; планировать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(обсуждения, обмен мнений, «мозговые штурмы» и иные);</w:t>
      </w:r>
    </w:p>
    <w:p w:rsidR="00C7215B" w:rsidRPr="00993DE8" w:rsidRDefault="000563E8">
      <w:pPr>
        <w:autoSpaceDE w:val="0"/>
        <w:autoSpaceDN w:val="0"/>
        <w:spacing w:before="190"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215B" w:rsidRPr="00993DE8" w:rsidRDefault="000563E8">
      <w:pPr>
        <w:autoSpaceDE w:val="0"/>
        <w:autoSpaceDN w:val="0"/>
        <w:spacing w:before="190" w:after="0" w:line="271"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7215B" w:rsidRPr="00993DE8" w:rsidRDefault="00C7215B">
      <w:pPr>
        <w:rPr>
          <w:rFonts w:ascii="Times New Roman" w:hAnsi="Times New Roman" w:cs="Times New Roman"/>
          <w:sz w:val="24"/>
          <w:szCs w:val="24"/>
          <w:lang w:val="ru-RU"/>
        </w:rPr>
        <w:sectPr w:rsidR="00C7215B" w:rsidRPr="00993DE8">
          <w:pgSz w:w="11900" w:h="16840"/>
          <w:pgMar w:top="346" w:right="728" w:bottom="332" w:left="846" w:header="720" w:footer="720" w:gutter="0"/>
          <w:cols w:space="720" w:equalWidth="0">
            <w:col w:w="10326" w:space="0"/>
          </w:cols>
          <w:docGrid w:linePitch="360"/>
        </w:sectPr>
      </w:pPr>
    </w:p>
    <w:p w:rsidR="00C7215B" w:rsidRPr="00993DE8" w:rsidRDefault="00C7215B">
      <w:pPr>
        <w:autoSpaceDE w:val="0"/>
        <w:autoSpaceDN w:val="0"/>
        <w:spacing w:after="114" w:line="220" w:lineRule="exact"/>
        <w:rPr>
          <w:rFonts w:ascii="Times New Roman" w:hAnsi="Times New Roman" w:cs="Times New Roman"/>
          <w:sz w:val="24"/>
          <w:szCs w:val="24"/>
          <w:lang w:val="ru-RU"/>
        </w:rPr>
      </w:pPr>
    </w:p>
    <w:p w:rsidR="00C7215B" w:rsidRPr="00993DE8" w:rsidRDefault="000563E8">
      <w:pPr>
        <w:autoSpaceDE w:val="0"/>
        <w:autoSpaceDN w:val="0"/>
        <w:spacing w:after="0" w:line="271"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215B" w:rsidRPr="00993DE8" w:rsidRDefault="000563E8">
      <w:pPr>
        <w:autoSpaceDE w:val="0"/>
        <w:autoSpaceDN w:val="0"/>
        <w:spacing w:before="190" w:after="0" w:line="262" w:lineRule="auto"/>
        <w:ind w:left="240" w:right="86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C7215B" w:rsidRPr="00993DE8" w:rsidRDefault="000563E8">
      <w:pPr>
        <w:autoSpaceDE w:val="0"/>
        <w:autoSpaceDN w:val="0"/>
        <w:spacing w:before="190" w:after="0" w:line="262" w:lineRule="auto"/>
        <w:ind w:left="240" w:right="14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публично представлять результаты выполненного опыта (литературоведческого эксперимента, исследования, проекта); </w:t>
      </w:r>
    </w:p>
    <w:p w:rsidR="00C7215B" w:rsidRPr="00993DE8" w:rsidRDefault="000563E8">
      <w:pPr>
        <w:autoSpaceDE w:val="0"/>
        <w:autoSpaceDN w:val="0"/>
        <w:spacing w:before="190" w:after="0" w:line="271"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215B" w:rsidRPr="00993DE8" w:rsidRDefault="000563E8">
      <w:pPr>
        <w:autoSpaceDE w:val="0"/>
        <w:autoSpaceDN w:val="0"/>
        <w:spacing w:before="192"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участниками взаимодействия на литературных занятиях;</w:t>
      </w:r>
    </w:p>
    <w:p w:rsidR="00C7215B" w:rsidRPr="00993DE8" w:rsidRDefault="000563E8">
      <w:pPr>
        <w:autoSpaceDE w:val="0"/>
        <w:autoSpaceDN w:val="0"/>
        <w:spacing w:before="190" w:after="0" w:line="271" w:lineRule="auto"/>
        <w:ind w:left="24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215B" w:rsidRPr="00993DE8" w:rsidRDefault="000563E8">
      <w:pPr>
        <w:autoSpaceDE w:val="0"/>
        <w:autoSpaceDN w:val="0"/>
        <w:spacing w:before="17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i/>
          <w:color w:val="000000"/>
          <w:sz w:val="24"/>
          <w:szCs w:val="24"/>
          <w:lang w:val="ru-RU"/>
        </w:rPr>
        <w:t>Универсальные учебные регулятивные действия:</w:t>
      </w:r>
    </w:p>
    <w:p w:rsidR="00C7215B" w:rsidRPr="00993DE8" w:rsidRDefault="000563E8">
      <w:pPr>
        <w:autoSpaceDE w:val="0"/>
        <w:autoSpaceDN w:val="0"/>
        <w:spacing w:before="19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1)</w:t>
      </w:r>
      <w:r w:rsidRPr="00993DE8">
        <w:rPr>
          <w:rFonts w:ascii="Times New Roman" w:eastAsia="Times New Roman" w:hAnsi="Times New Roman" w:cs="Times New Roman"/>
          <w:i/>
          <w:color w:val="000000"/>
          <w:sz w:val="24"/>
          <w:szCs w:val="24"/>
          <w:lang w:val="ru-RU"/>
        </w:rPr>
        <w:t xml:space="preserve"> Самоорганизация</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78" w:after="0" w:line="262"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C7215B" w:rsidRPr="00993DE8" w:rsidRDefault="000563E8">
      <w:pPr>
        <w:autoSpaceDE w:val="0"/>
        <w:autoSpaceDN w:val="0"/>
        <w:spacing w:before="190" w:after="0" w:line="262" w:lineRule="auto"/>
        <w:ind w:left="240" w:right="7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C7215B" w:rsidRPr="00993DE8" w:rsidRDefault="000563E8">
      <w:pPr>
        <w:autoSpaceDE w:val="0"/>
        <w:autoSpaceDN w:val="0"/>
        <w:spacing w:before="190" w:after="0" w:line="271"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215B" w:rsidRPr="00993DE8" w:rsidRDefault="000563E8">
      <w:pPr>
        <w:autoSpaceDE w:val="0"/>
        <w:autoSpaceDN w:val="0"/>
        <w:spacing w:before="190" w:after="0" w:line="271" w:lineRule="auto"/>
        <w:ind w:left="240" w:right="7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7215B" w:rsidRPr="00993DE8" w:rsidRDefault="000563E8">
      <w:pPr>
        <w:autoSpaceDE w:val="0"/>
        <w:autoSpaceDN w:val="0"/>
        <w:spacing w:before="190" w:after="0" w:line="230"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делать выбор и брать ответственность за решение.</w:t>
      </w:r>
    </w:p>
    <w:p w:rsidR="00C7215B" w:rsidRPr="00993DE8" w:rsidRDefault="000563E8">
      <w:pPr>
        <w:autoSpaceDE w:val="0"/>
        <w:autoSpaceDN w:val="0"/>
        <w:spacing w:before="180"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2) С</w:t>
      </w:r>
      <w:r w:rsidRPr="00993DE8">
        <w:rPr>
          <w:rFonts w:ascii="Times New Roman" w:eastAsia="Times New Roman" w:hAnsi="Times New Roman" w:cs="Times New Roman"/>
          <w:i/>
          <w:color w:val="000000"/>
          <w:sz w:val="24"/>
          <w:szCs w:val="24"/>
          <w:lang w:val="ru-RU"/>
        </w:rPr>
        <w:t>амоконтроль</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80" w:after="0" w:line="262"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7215B" w:rsidRPr="00993DE8" w:rsidRDefault="000563E8">
      <w:pPr>
        <w:autoSpaceDE w:val="0"/>
        <w:autoSpaceDN w:val="0"/>
        <w:spacing w:before="190"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7215B" w:rsidRPr="00993DE8" w:rsidRDefault="000563E8">
      <w:pPr>
        <w:autoSpaceDE w:val="0"/>
        <w:autoSpaceDN w:val="0"/>
        <w:spacing w:before="190" w:after="0" w:line="262" w:lineRule="auto"/>
        <w:ind w:left="240" w:right="432"/>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7215B" w:rsidRPr="00993DE8" w:rsidRDefault="000563E8">
      <w:pPr>
        <w:autoSpaceDE w:val="0"/>
        <w:autoSpaceDN w:val="0"/>
        <w:spacing w:before="190" w:after="0" w:line="271" w:lineRule="auto"/>
        <w:ind w:left="24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7215B" w:rsidRPr="00993DE8" w:rsidRDefault="000563E8">
      <w:pPr>
        <w:autoSpaceDE w:val="0"/>
        <w:autoSpaceDN w:val="0"/>
        <w:spacing w:before="178" w:after="0" w:line="230"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3) </w:t>
      </w:r>
      <w:r w:rsidRPr="00993DE8">
        <w:rPr>
          <w:rFonts w:ascii="Times New Roman" w:eastAsia="Times New Roman" w:hAnsi="Times New Roman" w:cs="Times New Roman"/>
          <w:i/>
          <w:color w:val="000000"/>
          <w:sz w:val="24"/>
          <w:szCs w:val="24"/>
          <w:lang w:val="ru-RU"/>
        </w:rPr>
        <w:t>Эмоциональный интеллект</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78" w:after="0" w:line="262" w:lineRule="auto"/>
        <w:ind w:left="24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развивать способность различать и называть собственные эмоции, управлять ими и эмоциями других;</w:t>
      </w:r>
    </w:p>
    <w:p w:rsidR="00C7215B" w:rsidRPr="00993DE8" w:rsidRDefault="00C7215B">
      <w:pPr>
        <w:rPr>
          <w:rFonts w:ascii="Times New Roman" w:hAnsi="Times New Roman" w:cs="Times New Roman"/>
          <w:sz w:val="24"/>
          <w:szCs w:val="24"/>
          <w:lang w:val="ru-RU"/>
        </w:rPr>
        <w:sectPr w:rsidR="00C7215B" w:rsidRPr="00993DE8">
          <w:pgSz w:w="11900" w:h="16840"/>
          <w:pgMar w:top="334" w:right="720" w:bottom="296" w:left="846" w:header="720" w:footer="720" w:gutter="0"/>
          <w:cols w:space="720" w:equalWidth="0">
            <w:col w:w="10334" w:space="0"/>
          </w:cols>
          <w:docGrid w:linePitch="360"/>
        </w:sectPr>
      </w:pPr>
    </w:p>
    <w:p w:rsidR="00C7215B" w:rsidRPr="00993DE8" w:rsidRDefault="00C7215B">
      <w:pPr>
        <w:autoSpaceDE w:val="0"/>
        <w:autoSpaceDN w:val="0"/>
        <w:spacing w:after="150" w:line="220" w:lineRule="exact"/>
        <w:rPr>
          <w:rFonts w:ascii="Times New Roman" w:hAnsi="Times New Roman" w:cs="Times New Roman"/>
          <w:sz w:val="24"/>
          <w:szCs w:val="24"/>
          <w:lang w:val="ru-RU"/>
        </w:rPr>
      </w:pPr>
    </w:p>
    <w:p w:rsidR="00C7215B" w:rsidRPr="00993DE8" w:rsidRDefault="000563E8">
      <w:pPr>
        <w:autoSpaceDE w:val="0"/>
        <w:autoSpaceDN w:val="0"/>
        <w:spacing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выявлять и анализировать причины эмоций;</w:t>
      </w:r>
    </w:p>
    <w:p w:rsidR="00C7215B" w:rsidRPr="00993DE8" w:rsidRDefault="000563E8">
      <w:pPr>
        <w:autoSpaceDE w:val="0"/>
        <w:autoSpaceDN w:val="0"/>
        <w:spacing w:before="190" w:after="0" w:line="262" w:lineRule="auto"/>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регулировать способ выражения своих эмоций;</w:t>
      </w:r>
    </w:p>
    <w:p w:rsidR="00C7215B" w:rsidRPr="00993DE8" w:rsidRDefault="000563E8">
      <w:pPr>
        <w:autoSpaceDE w:val="0"/>
        <w:autoSpaceDN w:val="0"/>
        <w:spacing w:before="298" w:after="0" w:line="230" w:lineRule="auto"/>
        <w:ind w:left="18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4)</w:t>
      </w:r>
      <w:r w:rsidRPr="00993DE8">
        <w:rPr>
          <w:rFonts w:ascii="Times New Roman" w:eastAsia="Times New Roman" w:hAnsi="Times New Roman" w:cs="Times New Roman"/>
          <w:i/>
          <w:color w:val="000000"/>
          <w:sz w:val="24"/>
          <w:szCs w:val="24"/>
          <w:lang w:val="ru-RU"/>
        </w:rPr>
        <w:t xml:space="preserve"> Принятие себя и других</w:t>
      </w:r>
      <w:r w:rsidRPr="00993DE8">
        <w:rPr>
          <w:rFonts w:ascii="Times New Roman" w:eastAsia="Times New Roman" w:hAnsi="Times New Roman" w:cs="Times New Roman"/>
          <w:color w:val="000000"/>
          <w:sz w:val="24"/>
          <w:szCs w:val="24"/>
          <w:lang w:val="ru-RU"/>
        </w:rPr>
        <w:t>:</w:t>
      </w:r>
    </w:p>
    <w:p w:rsidR="00C7215B" w:rsidRPr="00993DE8" w:rsidRDefault="000563E8">
      <w:pPr>
        <w:autoSpaceDE w:val="0"/>
        <w:autoSpaceDN w:val="0"/>
        <w:spacing w:before="178" w:after="0" w:line="262" w:lineRule="auto"/>
        <w:ind w:left="420" w:right="144"/>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осознанно относиться к другому человеку, его мнению, размышляя над взаимоотношениями литературных героев;</w:t>
      </w:r>
    </w:p>
    <w:p w:rsidR="00C7215B" w:rsidRPr="00993DE8" w:rsidRDefault="000563E8">
      <w:pPr>
        <w:autoSpaceDE w:val="0"/>
        <w:autoSpaceDN w:val="0"/>
        <w:spacing w:before="192" w:after="0" w:line="262" w:lineRule="auto"/>
        <w:ind w:left="420" w:right="576"/>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признавать своё право на ошибку и такое же право другого; принимать себя и других, не осуждая;</w:t>
      </w:r>
    </w:p>
    <w:p w:rsidR="00C7215B" w:rsidRPr="00993DE8" w:rsidRDefault="000563E8">
      <w:pPr>
        <w:autoSpaceDE w:val="0"/>
        <w:autoSpaceDN w:val="0"/>
        <w:spacing w:before="192"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проявлять открытость себе и другим;</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C7215B" w:rsidRPr="00993DE8" w:rsidRDefault="000563E8">
      <w:pPr>
        <w:autoSpaceDE w:val="0"/>
        <w:autoSpaceDN w:val="0"/>
        <w:spacing w:before="322" w:after="0" w:line="230" w:lineRule="auto"/>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ПРЕДМЕТНЫЕ РЕЗУЛЬТАТЫ</w:t>
      </w:r>
    </w:p>
    <w:p w:rsidR="00C7215B" w:rsidRPr="00993DE8" w:rsidRDefault="000563E8">
      <w:pPr>
        <w:tabs>
          <w:tab w:val="left" w:pos="180"/>
        </w:tabs>
        <w:autoSpaceDE w:val="0"/>
        <w:autoSpaceDN w:val="0"/>
        <w:spacing w:before="166" w:after="0" w:line="281" w:lineRule="auto"/>
        <w:rPr>
          <w:rFonts w:ascii="Times New Roman" w:hAnsi="Times New Roman" w:cs="Times New Roman"/>
          <w:sz w:val="24"/>
          <w:szCs w:val="24"/>
          <w:lang w:val="ru-RU"/>
        </w:rPr>
      </w:pP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C7215B" w:rsidRPr="00993DE8" w:rsidRDefault="000563E8">
      <w:pPr>
        <w:autoSpaceDE w:val="0"/>
        <w:autoSpaceDN w:val="0"/>
        <w:spacing w:before="178" w:after="0"/>
        <w:ind w:left="420" w:right="288"/>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характеристики; выявлять элементарные особенности языка художественного произведения, поэтической и прозаической речи;</w:t>
      </w:r>
    </w:p>
    <w:p w:rsidR="00C7215B" w:rsidRPr="00993DE8" w:rsidRDefault="000563E8">
      <w:pPr>
        <w:autoSpaceDE w:val="0"/>
        <w:autoSpaceDN w:val="0"/>
        <w:spacing w:before="190" w:after="0" w:line="283"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7215B" w:rsidRPr="00993DE8" w:rsidRDefault="000563E8">
      <w:pPr>
        <w:autoSpaceDE w:val="0"/>
        <w:autoSpaceDN w:val="0"/>
        <w:spacing w:before="190" w:after="0" w:line="230" w:lineRule="auto"/>
        <w:ind w:left="420"/>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сопоставлять темы и сюжеты произведений, образы персонажей;</w:t>
      </w:r>
    </w:p>
    <w:p w:rsidR="00C7215B" w:rsidRPr="00993DE8" w:rsidRDefault="000563E8">
      <w:pPr>
        <w:autoSpaceDE w:val="0"/>
        <w:autoSpaceDN w:val="0"/>
        <w:spacing w:before="190" w:after="0" w:line="271" w:lineRule="auto"/>
        <w:ind w:left="420" w:right="410"/>
        <w:jc w:val="both"/>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7215B" w:rsidRPr="00993DE8" w:rsidRDefault="000563E8">
      <w:pPr>
        <w:tabs>
          <w:tab w:val="left" w:pos="180"/>
        </w:tabs>
        <w:autoSpaceDE w:val="0"/>
        <w:autoSpaceDN w:val="0"/>
        <w:spacing w:before="178" w:after="0" w:line="283" w:lineRule="auto"/>
        <w:rPr>
          <w:rFonts w:ascii="Times New Roman" w:hAnsi="Times New Roman" w:cs="Times New Roman"/>
          <w:sz w:val="24"/>
          <w:szCs w:val="24"/>
          <w:lang w:val="ru-RU"/>
        </w:rPr>
      </w:pP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индивидуальных особенностей обучающихся);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w:t>
      </w:r>
    </w:p>
    <w:p w:rsidR="00C7215B" w:rsidRPr="00993DE8" w:rsidRDefault="00C7215B">
      <w:pPr>
        <w:rPr>
          <w:rFonts w:ascii="Times New Roman" w:hAnsi="Times New Roman" w:cs="Times New Roman"/>
          <w:sz w:val="24"/>
          <w:szCs w:val="24"/>
          <w:lang w:val="ru-RU"/>
        </w:rPr>
        <w:sectPr w:rsidR="00C7215B" w:rsidRPr="00993DE8">
          <w:pgSz w:w="11900" w:h="16840"/>
          <w:pgMar w:top="370" w:right="684" w:bottom="432" w:left="666" w:header="720" w:footer="720" w:gutter="0"/>
          <w:cols w:space="720" w:equalWidth="0">
            <w:col w:w="10550" w:space="0"/>
          </w:cols>
          <w:docGrid w:linePitch="360"/>
        </w:sectPr>
      </w:pPr>
    </w:p>
    <w:p w:rsidR="00C7215B" w:rsidRPr="00993DE8" w:rsidRDefault="00C7215B">
      <w:pPr>
        <w:autoSpaceDE w:val="0"/>
        <w:autoSpaceDN w:val="0"/>
        <w:spacing w:after="66" w:line="220" w:lineRule="exact"/>
        <w:rPr>
          <w:rFonts w:ascii="Times New Roman" w:hAnsi="Times New Roman" w:cs="Times New Roman"/>
          <w:sz w:val="24"/>
          <w:szCs w:val="24"/>
          <w:lang w:val="ru-RU"/>
        </w:rPr>
      </w:pPr>
    </w:p>
    <w:p w:rsidR="00C7215B" w:rsidRPr="00993DE8" w:rsidRDefault="000563E8">
      <w:pPr>
        <w:tabs>
          <w:tab w:val="left" w:pos="180"/>
        </w:tabs>
        <w:autoSpaceDE w:val="0"/>
        <w:autoSpaceDN w:val="0"/>
        <w:spacing w:after="0" w:line="288" w:lineRule="auto"/>
        <w:rPr>
          <w:rFonts w:ascii="Times New Roman" w:hAnsi="Times New Roman" w:cs="Times New Roman"/>
          <w:sz w:val="24"/>
          <w:szCs w:val="24"/>
          <w:lang w:val="ru-RU"/>
        </w:rPr>
      </w:pPr>
      <w:r w:rsidRPr="00993DE8">
        <w:rPr>
          <w:rFonts w:ascii="Times New Roman" w:eastAsia="Times New Roman" w:hAnsi="Times New Roman" w:cs="Times New Roman"/>
          <w:color w:val="000000"/>
          <w:sz w:val="24"/>
          <w:szCs w:val="24"/>
          <w:lang w:val="ru-RU"/>
        </w:rPr>
        <w:t xml:space="preserve">прочитанного (с учётом литературного развития обучающихся);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8) владеть начальными умениями интерпретации и оценки текстуально изученных произведений фольклора и литературы;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9) осознавать важность чтения и изучения произведений устного народного творчества и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993DE8">
        <w:rPr>
          <w:rFonts w:ascii="Times New Roman" w:hAnsi="Times New Roman" w:cs="Times New Roman"/>
          <w:sz w:val="24"/>
          <w:szCs w:val="24"/>
          <w:lang w:val="ru-RU"/>
        </w:rPr>
        <w:br/>
      </w:r>
      <w:r w:rsidRPr="00993DE8">
        <w:rPr>
          <w:rFonts w:ascii="Times New Roman" w:hAnsi="Times New Roman" w:cs="Times New Roman"/>
          <w:sz w:val="24"/>
          <w:szCs w:val="24"/>
          <w:lang w:val="ru-RU"/>
        </w:rPr>
        <w:tab/>
      </w:r>
      <w:r w:rsidRPr="00993DE8">
        <w:rPr>
          <w:rFonts w:ascii="Times New Roman" w:eastAsia="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7215B" w:rsidRPr="00993DE8" w:rsidRDefault="00C7215B">
      <w:pPr>
        <w:rPr>
          <w:rFonts w:ascii="Times New Roman" w:hAnsi="Times New Roman" w:cs="Times New Roman"/>
          <w:sz w:val="24"/>
          <w:szCs w:val="24"/>
          <w:lang w:val="ru-RU"/>
        </w:rPr>
        <w:sectPr w:rsidR="00C7215B" w:rsidRPr="00993DE8">
          <w:pgSz w:w="11900" w:h="16840"/>
          <w:pgMar w:top="286" w:right="770" w:bottom="1440" w:left="666" w:header="720" w:footer="720" w:gutter="0"/>
          <w:cols w:space="720" w:equalWidth="0">
            <w:col w:w="10464" w:space="0"/>
          </w:cols>
          <w:docGrid w:linePitch="360"/>
        </w:sectPr>
      </w:pPr>
    </w:p>
    <w:p w:rsidR="00C7215B" w:rsidRPr="00993DE8" w:rsidRDefault="00C7215B">
      <w:pPr>
        <w:autoSpaceDE w:val="0"/>
        <w:autoSpaceDN w:val="0"/>
        <w:spacing w:after="64" w:line="220" w:lineRule="exact"/>
        <w:rPr>
          <w:rFonts w:ascii="Times New Roman" w:hAnsi="Times New Roman" w:cs="Times New Roman"/>
          <w:sz w:val="24"/>
          <w:szCs w:val="24"/>
          <w:lang w:val="ru-RU"/>
        </w:rPr>
      </w:pPr>
    </w:p>
    <w:p w:rsidR="00C7215B" w:rsidRDefault="000563E8">
      <w:pPr>
        <w:autoSpaceDE w:val="0"/>
        <w:autoSpaceDN w:val="0"/>
        <w:spacing w:after="258" w:line="233" w:lineRule="auto"/>
        <w:rPr>
          <w:rFonts w:ascii="Times New Roman" w:eastAsia="Times New Roman" w:hAnsi="Times New Roman" w:cs="Times New Roman"/>
          <w:b/>
          <w:color w:val="000000"/>
          <w:w w:val="101"/>
          <w:sz w:val="24"/>
          <w:szCs w:val="24"/>
          <w:lang w:val="ru-RU"/>
        </w:rPr>
      </w:pPr>
      <w:r w:rsidRPr="00993DE8">
        <w:rPr>
          <w:rFonts w:ascii="Times New Roman" w:eastAsia="Times New Roman" w:hAnsi="Times New Roman" w:cs="Times New Roman"/>
          <w:b/>
          <w:color w:val="000000"/>
          <w:w w:val="101"/>
          <w:sz w:val="24"/>
          <w:szCs w:val="24"/>
        </w:rPr>
        <w:t xml:space="preserve">ТЕМАТИЧЕСКОЕ ПЛАНИРОВАНИЕ </w:t>
      </w:r>
    </w:p>
    <w:p w:rsidR="005A32AC" w:rsidRPr="005A32AC" w:rsidRDefault="005A32AC" w:rsidP="00AE1CB9">
      <w:pPr>
        <w:pStyle w:val="a9"/>
        <w:rPr>
          <w:lang w:val="ru-RU"/>
        </w:rPr>
      </w:pPr>
    </w:p>
    <w:tbl>
      <w:tblPr>
        <w:tblW w:w="0" w:type="auto"/>
        <w:tblInd w:w="6" w:type="dxa"/>
        <w:tblLayout w:type="fixed"/>
        <w:tblLook w:val="04A0"/>
      </w:tblPr>
      <w:tblGrid>
        <w:gridCol w:w="396"/>
        <w:gridCol w:w="3572"/>
        <w:gridCol w:w="142"/>
        <w:gridCol w:w="709"/>
        <w:gridCol w:w="709"/>
        <w:gridCol w:w="708"/>
        <w:gridCol w:w="993"/>
        <w:gridCol w:w="5244"/>
        <w:gridCol w:w="1134"/>
        <w:gridCol w:w="1895"/>
      </w:tblGrid>
      <w:tr w:rsidR="00C7215B" w:rsidRPr="00AE1CB9" w:rsidTr="00AE1CB9">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w:t>
            </w:r>
            <w:r w:rsidRPr="00AE1CB9">
              <w:rPr>
                <w:rFonts w:ascii="Times New Roman" w:hAnsi="Times New Roman" w:cs="Times New Roman"/>
                <w:sz w:val="24"/>
                <w:szCs w:val="24"/>
              </w:rPr>
              <w:br/>
            </w:r>
            <w:r w:rsidRPr="00AE1CB9">
              <w:rPr>
                <w:rFonts w:ascii="Times New Roman" w:eastAsia="Times New Roman" w:hAnsi="Times New Roman" w:cs="Times New Roman"/>
                <w:b/>
                <w:color w:val="000000"/>
                <w:w w:val="97"/>
                <w:sz w:val="24"/>
                <w:szCs w:val="24"/>
              </w:rPr>
              <w:t>п/п</w:t>
            </w:r>
          </w:p>
        </w:tc>
        <w:tc>
          <w:tcPr>
            <w:tcW w:w="35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lang w:val="ru-RU"/>
              </w:rPr>
            </w:pPr>
            <w:r w:rsidRPr="00AE1CB9">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2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jc w:val="center"/>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Количество часов</w:t>
            </w:r>
          </w:p>
        </w:tc>
        <w:tc>
          <w:tcPr>
            <w:tcW w:w="99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jc w:val="center"/>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 xml:space="preserve">Дата </w:t>
            </w:r>
            <w:r w:rsidRPr="00AE1CB9">
              <w:rPr>
                <w:rFonts w:ascii="Times New Roman" w:hAnsi="Times New Roman" w:cs="Times New Roman"/>
                <w:sz w:val="24"/>
                <w:szCs w:val="24"/>
              </w:rPr>
              <w:br/>
            </w:r>
            <w:r w:rsidRPr="00AE1CB9">
              <w:rPr>
                <w:rFonts w:ascii="Times New Roman" w:eastAsia="Times New Roman" w:hAnsi="Times New Roman" w:cs="Times New Roman"/>
                <w:b/>
                <w:color w:val="000000"/>
                <w:w w:val="97"/>
                <w:sz w:val="24"/>
                <w:szCs w:val="24"/>
              </w:rPr>
              <w:t>изучения</w:t>
            </w:r>
          </w:p>
        </w:tc>
        <w:tc>
          <w:tcPr>
            <w:tcW w:w="52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Виды деятельности</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Виды, формы контроля</w:t>
            </w:r>
          </w:p>
        </w:tc>
        <w:tc>
          <w:tcPr>
            <w:tcW w:w="189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Электронные (цифровые) образовательные ресурсы</w:t>
            </w:r>
          </w:p>
        </w:tc>
      </w:tr>
      <w:tr w:rsidR="002B0C5A" w:rsidRPr="00AE1CB9" w:rsidTr="00AE1CB9">
        <w:tc>
          <w:tcPr>
            <w:tcW w:w="396"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c>
          <w:tcPr>
            <w:tcW w:w="3572"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b/>
                <w:color w:val="000000"/>
                <w:w w:val="97"/>
                <w:sz w:val="24"/>
                <w:szCs w:val="24"/>
              </w:rPr>
              <w:t>практические работы</w:t>
            </w:r>
          </w:p>
        </w:tc>
        <w:tc>
          <w:tcPr>
            <w:tcW w:w="993"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c>
          <w:tcPr>
            <w:tcW w:w="5244"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c>
          <w:tcPr>
            <w:tcW w:w="1895" w:type="dxa"/>
            <w:vMerge/>
            <w:tcBorders>
              <w:top w:val="single" w:sz="4" w:space="0" w:color="000000"/>
              <w:left w:val="single" w:sz="4" w:space="0" w:color="000000"/>
              <w:bottom w:val="single" w:sz="4" w:space="0" w:color="000000"/>
              <w:right w:val="single" w:sz="4" w:space="0" w:color="000000"/>
            </w:tcBorders>
          </w:tcPr>
          <w:p w:rsidR="00C7215B" w:rsidRPr="00AE1CB9" w:rsidRDefault="00C7215B" w:rsidP="00AE1CB9">
            <w:pPr>
              <w:pStyle w:val="a9"/>
              <w:rPr>
                <w:rFonts w:ascii="Times New Roman" w:hAnsi="Times New Roman" w:cs="Times New Roman"/>
                <w:sz w:val="24"/>
                <w:szCs w:val="24"/>
              </w:rPr>
            </w:pPr>
          </w:p>
        </w:tc>
      </w:tr>
      <w:tr w:rsidR="00C7215B" w:rsidRPr="00AE1CB9" w:rsidTr="00993DE8">
        <w:tc>
          <w:tcPr>
            <w:tcW w:w="1550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Раздел 1.</w:t>
            </w:r>
            <w:r w:rsidRPr="00AE1CB9">
              <w:rPr>
                <w:rFonts w:ascii="Times New Roman" w:eastAsia="Times New Roman" w:hAnsi="Times New Roman" w:cs="Times New Roman"/>
                <w:b/>
                <w:color w:val="000000"/>
                <w:w w:val="97"/>
                <w:sz w:val="24"/>
                <w:szCs w:val="24"/>
              </w:rPr>
              <w:t xml:space="preserve"> Мифология</w:t>
            </w:r>
          </w:p>
        </w:tc>
      </w:tr>
      <w:tr w:rsidR="002B0C5A" w:rsidRPr="00DC5BA3" w:rsidTr="00AE1CB9">
        <w:trPr>
          <w:trHeight w:val="46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1.1.</w:t>
            </w:r>
          </w:p>
        </w:tc>
        <w:tc>
          <w:tcPr>
            <w:tcW w:w="357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lang w:val="ru-RU"/>
              </w:rPr>
            </w:pPr>
            <w:r w:rsidRPr="00AE1CB9">
              <w:rPr>
                <w:rFonts w:ascii="Times New Roman" w:eastAsia="Times New Roman" w:hAnsi="Times New Roman" w:cs="Times New Roman"/>
                <w:b/>
                <w:color w:val="000000"/>
                <w:w w:val="97"/>
                <w:sz w:val="24"/>
                <w:szCs w:val="24"/>
                <w:lang w:val="ru-RU"/>
              </w:rPr>
              <w:t>Мифы народов России и мира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01.09.2022 05.09.2022</w:t>
            </w:r>
          </w:p>
        </w:tc>
        <w:tc>
          <w:tcPr>
            <w:tcW w:w="52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lang w:val="ru-RU"/>
              </w:rPr>
            </w:pPr>
            <w:r w:rsidRPr="00AE1CB9">
              <w:rPr>
                <w:rFonts w:ascii="Times New Roman" w:eastAsia="Times New Roman" w:hAnsi="Times New Roman" w:cs="Times New Roman"/>
                <w:color w:val="000000"/>
                <w:w w:val="97"/>
                <w:sz w:val="24"/>
                <w:szCs w:val="24"/>
                <w:lang w:val="ru-RU"/>
              </w:rPr>
              <w:t xml:space="preserve">Выразительно читать мифы и другие эпические произведения, отвечать на вопросы,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пересказывать;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Анализировать сюжет,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жанровые, композиционные и художественные особенности; Определять и формулировать тему и основную мысль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прочитанных мифов;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Сопоставлять мифы разных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народов, сравнивать их с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эпическими произведениями; Характеризовать главных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героев, сравнивать их поступки; Высказывать своё отношение к событиям и эпическим героям; Участвовать в разработке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учебных проектов;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Пользоваться библиотечным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каталогом для поиска книги;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Писать сочинение о любимом эпическом герое;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Устный опрос; Пересказ;</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4608C" w:rsidRDefault="000563E8" w:rsidP="00AE1CB9">
            <w:pPr>
              <w:pStyle w:val="a9"/>
              <w:rPr>
                <w:rFonts w:ascii="Times New Roman" w:hAnsi="Times New Roman" w:cs="Times New Roman"/>
                <w:sz w:val="24"/>
                <w:szCs w:val="24"/>
                <w:lang w:val="ru-RU"/>
              </w:rPr>
            </w:pPr>
            <w:r w:rsidRPr="00AE1CB9">
              <w:rPr>
                <w:rFonts w:ascii="Times New Roman" w:hAnsi="Times New Roman" w:cs="Times New Roman"/>
                <w:sz w:val="24"/>
                <w:szCs w:val="24"/>
              </w:rPr>
              <w:t>http</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school</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collection</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edu</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w:t>
            </w:r>
          </w:p>
          <w:p w:rsidR="00C7215B" w:rsidRPr="00AE1CB9" w:rsidRDefault="000563E8" w:rsidP="00AE1CB9">
            <w:pPr>
              <w:pStyle w:val="a9"/>
              <w:rPr>
                <w:rFonts w:ascii="Times New Roman" w:hAnsi="Times New Roman" w:cs="Times New Roman"/>
                <w:sz w:val="24"/>
                <w:szCs w:val="24"/>
                <w:lang w:val="ru-RU"/>
              </w:rPr>
            </w:pPr>
            <w:r w:rsidRPr="0084608C">
              <w:rPr>
                <w:rFonts w:ascii="Times New Roman" w:hAnsi="Times New Roman" w:cs="Times New Roman"/>
                <w:sz w:val="24"/>
                <w:szCs w:val="24"/>
                <w:lang w:val="ru-RU"/>
              </w:rPr>
              <w:t xml:space="preserve">Мифология Греции, Рима, </w:t>
            </w:r>
            <w:r w:rsidRPr="0084608C">
              <w:rPr>
                <w:rFonts w:ascii="Times New Roman" w:hAnsi="Times New Roman" w:cs="Times New Roman"/>
                <w:sz w:val="24"/>
                <w:szCs w:val="24"/>
                <w:lang w:val="ru-RU"/>
              </w:rPr>
              <w:br/>
              <w:t xml:space="preserve">Египта и Индии: </w:t>
            </w:r>
            <w:r w:rsidRPr="0084608C">
              <w:rPr>
                <w:rFonts w:ascii="Times New Roman" w:hAnsi="Times New Roman" w:cs="Times New Roman"/>
                <w:sz w:val="24"/>
                <w:szCs w:val="24"/>
                <w:lang w:val="ru-RU"/>
              </w:rPr>
              <w:br/>
              <w:t xml:space="preserve">иллюстрированная </w:t>
            </w:r>
            <w:r w:rsidRPr="0084608C">
              <w:rPr>
                <w:rFonts w:ascii="Times New Roman" w:hAnsi="Times New Roman" w:cs="Times New Roman"/>
                <w:sz w:val="24"/>
                <w:szCs w:val="24"/>
                <w:lang w:val="ru-RU"/>
              </w:rPr>
              <w:br/>
              <w:t xml:space="preserve">энциклопедия </w:t>
            </w:r>
            <w:r w:rsidRPr="0084608C">
              <w:rPr>
                <w:rFonts w:ascii="Times New Roman" w:hAnsi="Times New Roman" w:cs="Times New Roman"/>
                <w:sz w:val="24"/>
                <w:szCs w:val="24"/>
                <w:lang w:val="ru-RU"/>
              </w:rPr>
              <w:br/>
            </w:r>
            <w:r w:rsidRPr="00AE1CB9">
              <w:rPr>
                <w:rFonts w:ascii="Times New Roman" w:hAnsi="Times New Roman" w:cs="Times New Roman"/>
                <w:sz w:val="24"/>
                <w:szCs w:val="24"/>
              </w:rPr>
              <w:t>http</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www</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foxdesign</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legend</w:t>
            </w:r>
          </w:p>
        </w:tc>
      </w:tr>
      <w:tr w:rsidR="002B0C5A" w:rsidRPr="00DC5BA3" w:rsidTr="00AE1CB9">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1.2.</w:t>
            </w:r>
          </w:p>
        </w:tc>
        <w:tc>
          <w:tcPr>
            <w:tcW w:w="357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Внеклассное чтение</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06.09.2022</w:t>
            </w:r>
          </w:p>
        </w:tc>
        <w:tc>
          <w:tcPr>
            <w:tcW w:w="52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Пересказ прочитанных произведений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Устный опрос;</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4608C" w:rsidRDefault="000563E8" w:rsidP="00AE1CB9">
            <w:pPr>
              <w:pStyle w:val="a9"/>
              <w:rPr>
                <w:rFonts w:ascii="Times New Roman" w:hAnsi="Times New Roman" w:cs="Times New Roman"/>
                <w:sz w:val="24"/>
                <w:szCs w:val="24"/>
                <w:lang w:val="ru-RU"/>
              </w:rPr>
            </w:pPr>
            <w:r w:rsidRPr="0084608C">
              <w:rPr>
                <w:rFonts w:ascii="Times New Roman" w:hAnsi="Times New Roman" w:cs="Times New Roman"/>
                <w:sz w:val="24"/>
                <w:szCs w:val="24"/>
                <w:lang w:val="ru-RU"/>
              </w:rPr>
              <w:t xml:space="preserve">Мифология Греции, Рима, </w:t>
            </w:r>
            <w:r w:rsidRPr="0084608C">
              <w:rPr>
                <w:rFonts w:ascii="Times New Roman" w:hAnsi="Times New Roman" w:cs="Times New Roman"/>
                <w:sz w:val="24"/>
                <w:szCs w:val="24"/>
                <w:lang w:val="ru-RU"/>
              </w:rPr>
              <w:br/>
              <w:t xml:space="preserve">Египта и Индии: </w:t>
            </w:r>
            <w:r w:rsidRPr="0084608C">
              <w:rPr>
                <w:rFonts w:ascii="Times New Roman" w:hAnsi="Times New Roman" w:cs="Times New Roman"/>
                <w:sz w:val="24"/>
                <w:szCs w:val="24"/>
                <w:lang w:val="ru-RU"/>
              </w:rPr>
              <w:br/>
              <w:t xml:space="preserve">иллюстрированная </w:t>
            </w:r>
            <w:r w:rsidRPr="0084608C">
              <w:rPr>
                <w:rFonts w:ascii="Times New Roman" w:hAnsi="Times New Roman" w:cs="Times New Roman"/>
                <w:sz w:val="24"/>
                <w:szCs w:val="24"/>
                <w:lang w:val="ru-RU"/>
              </w:rPr>
              <w:br/>
              <w:t xml:space="preserve">энциклопедия </w:t>
            </w:r>
            <w:r w:rsidRPr="0084608C">
              <w:rPr>
                <w:rFonts w:ascii="Times New Roman" w:hAnsi="Times New Roman" w:cs="Times New Roman"/>
                <w:sz w:val="24"/>
                <w:szCs w:val="24"/>
                <w:lang w:val="ru-RU"/>
              </w:rPr>
              <w:br/>
            </w:r>
            <w:r w:rsidRPr="00AE1CB9">
              <w:rPr>
                <w:rFonts w:ascii="Times New Roman" w:hAnsi="Times New Roman" w:cs="Times New Roman"/>
                <w:sz w:val="24"/>
                <w:szCs w:val="24"/>
              </w:rPr>
              <w:t>http</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www</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foxdesign</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legend</w:t>
            </w:r>
            <w:r w:rsidRPr="0084608C">
              <w:rPr>
                <w:rFonts w:ascii="Times New Roman" w:hAnsi="Times New Roman" w:cs="Times New Roman"/>
                <w:sz w:val="24"/>
                <w:szCs w:val="24"/>
                <w:lang w:val="ru-RU"/>
              </w:rPr>
              <w:t>/</w:t>
            </w:r>
          </w:p>
        </w:tc>
      </w:tr>
      <w:tr w:rsidR="00C7215B" w:rsidRPr="00AE1CB9" w:rsidTr="00AE1CB9">
        <w:tc>
          <w:tcPr>
            <w:tcW w:w="39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Итого по разделу</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4</w:t>
            </w:r>
          </w:p>
        </w:tc>
        <w:tc>
          <w:tcPr>
            <w:tcW w:w="1068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C7215B" w:rsidP="00AE1CB9">
            <w:pPr>
              <w:pStyle w:val="a9"/>
              <w:rPr>
                <w:rFonts w:ascii="Times New Roman" w:hAnsi="Times New Roman" w:cs="Times New Roman"/>
                <w:sz w:val="24"/>
                <w:szCs w:val="24"/>
              </w:rPr>
            </w:pPr>
          </w:p>
        </w:tc>
      </w:tr>
      <w:tr w:rsidR="00C7215B" w:rsidRPr="00AE1CB9" w:rsidTr="00993DE8">
        <w:tc>
          <w:tcPr>
            <w:tcW w:w="1550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hAnsi="Times New Roman" w:cs="Times New Roman"/>
                <w:sz w:val="24"/>
                <w:szCs w:val="24"/>
              </w:rPr>
              <w:t>Раздел 2. Фольклор</w:t>
            </w:r>
          </w:p>
        </w:tc>
      </w:tr>
      <w:tr w:rsidR="00C7215B" w:rsidRPr="00DC5BA3" w:rsidTr="00EB72DA">
        <w:trPr>
          <w:trHeight w:val="46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lastRenderedPageBreak/>
              <w:t>2.1.</w:t>
            </w:r>
          </w:p>
        </w:tc>
        <w:tc>
          <w:tcPr>
            <w:tcW w:w="37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lang w:val="ru-RU"/>
              </w:rPr>
            </w:pPr>
            <w:r w:rsidRPr="00AE1CB9">
              <w:rPr>
                <w:rFonts w:ascii="Times New Roman" w:eastAsia="Times New Roman" w:hAnsi="Times New Roman" w:cs="Times New Roman"/>
                <w:b/>
                <w:color w:val="000000"/>
                <w:w w:val="97"/>
                <w:sz w:val="24"/>
                <w:szCs w:val="24"/>
                <w:lang w:val="ru-RU"/>
              </w:rPr>
              <w:t>Малые жанры: пословицы, поговорки, загадки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07.09.2022 08.09.2022</w:t>
            </w:r>
          </w:p>
        </w:tc>
        <w:tc>
          <w:tcPr>
            <w:tcW w:w="52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lang w:val="ru-RU"/>
              </w:rPr>
            </w:pPr>
            <w:r w:rsidRPr="00AE1CB9">
              <w:rPr>
                <w:rFonts w:ascii="Times New Roman" w:eastAsia="Times New Roman" w:hAnsi="Times New Roman" w:cs="Times New Roman"/>
                <w:color w:val="000000"/>
                <w:w w:val="97"/>
                <w:sz w:val="24"/>
                <w:szCs w:val="24"/>
                <w:lang w:val="ru-RU"/>
              </w:rPr>
              <w:t xml:space="preserve">Выразительно читать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фольклорные произведения малых жанров, отвечать на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вопросы;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Отличать пословицы от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поговорок;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Сопоставлять русские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пословицы и поговорки с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 xml:space="preserve">пословицами и поговорками других народов; </w:t>
            </w:r>
            <w:r w:rsidRPr="00AE1CB9">
              <w:rPr>
                <w:rFonts w:ascii="Times New Roman" w:hAnsi="Times New Roman" w:cs="Times New Roman"/>
                <w:sz w:val="24"/>
                <w:szCs w:val="24"/>
                <w:lang w:val="ru-RU"/>
              </w:rPr>
              <w:br/>
            </w:r>
            <w:r w:rsidRPr="00AE1CB9">
              <w:rPr>
                <w:rFonts w:ascii="Times New Roman" w:eastAsia="Times New Roman" w:hAnsi="Times New Roman" w:cs="Times New Roman"/>
                <w:color w:val="000000"/>
                <w:w w:val="97"/>
                <w:sz w:val="24"/>
                <w:szCs w:val="24"/>
                <w:lang w:val="ru-RU"/>
              </w:rPr>
              <w:t>Уметь сочинять и разгадывать загадки;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AE1CB9" w:rsidRDefault="000563E8" w:rsidP="00AE1CB9">
            <w:pPr>
              <w:pStyle w:val="a9"/>
              <w:rPr>
                <w:rFonts w:ascii="Times New Roman" w:hAnsi="Times New Roman" w:cs="Times New Roman"/>
                <w:sz w:val="24"/>
                <w:szCs w:val="24"/>
              </w:rPr>
            </w:pPr>
            <w:r w:rsidRPr="00AE1CB9">
              <w:rPr>
                <w:rFonts w:ascii="Times New Roman" w:eastAsia="Times New Roman" w:hAnsi="Times New Roman" w:cs="Times New Roman"/>
                <w:color w:val="000000"/>
                <w:w w:val="97"/>
                <w:sz w:val="24"/>
                <w:szCs w:val="24"/>
              </w:rPr>
              <w:t>Устный опрос;</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4608C" w:rsidRDefault="000563E8" w:rsidP="00AE1CB9">
            <w:pPr>
              <w:pStyle w:val="a9"/>
              <w:rPr>
                <w:rFonts w:ascii="Times New Roman" w:hAnsi="Times New Roman" w:cs="Times New Roman"/>
                <w:sz w:val="24"/>
                <w:szCs w:val="24"/>
                <w:lang w:val="ru-RU"/>
              </w:rPr>
            </w:pPr>
            <w:r w:rsidRPr="0084608C">
              <w:rPr>
                <w:rFonts w:ascii="Times New Roman" w:hAnsi="Times New Roman" w:cs="Times New Roman"/>
                <w:sz w:val="24"/>
                <w:szCs w:val="24"/>
                <w:lang w:val="ru-RU"/>
              </w:rPr>
              <w:t xml:space="preserve">Фундаментальная </w:t>
            </w:r>
            <w:r w:rsidRPr="0084608C">
              <w:rPr>
                <w:rFonts w:ascii="Times New Roman" w:hAnsi="Times New Roman" w:cs="Times New Roman"/>
                <w:sz w:val="24"/>
                <w:szCs w:val="24"/>
                <w:lang w:val="ru-RU"/>
              </w:rPr>
              <w:br/>
              <w:t xml:space="preserve">электронная библиотека«Русская литература и </w:t>
            </w:r>
            <w:r w:rsidRPr="0084608C">
              <w:rPr>
                <w:rFonts w:ascii="Times New Roman" w:hAnsi="Times New Roman" w:cs="Times New Roman"/>
                <w:sz w:val="24"/>
                <w:szCs w:val="24"/>
                <w:lang w:val="ru-RU"/>
              </w:rPr>
              <w:br/>
              <w:t>фольклор»</w:t>
            </w:r>
            <w:r w:rsidRPr="00AE1CB9">
              <w:rPr>
                <w:rFonts w:ascii="Times New Roman" w:hAnsi="Times New Roman" w:cs="Times New Roman"/>
                <w:sz w:val="24"/>
                <w:szCs w:val="24"/>
              </w:rPr>
              <w:t>http</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www</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feb</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web</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w:t>
            </w:r>
          </w:p>
          <w:p w:rsidR="00C7215B" w:rsidRPr="0084608C" w:rsidRDefault="000563E8" w:rsidP="00AE1CB9">
            <w:pPr>
              <w:pStyle w:val="a9"/>
              <w:rPr>
                <w:rFonts w:ascii="Times New Roman" w:hAnsi="Times New Roman" w:cs="Times New Roman"/>
                <w:sz w:val="24"/>
                <w:szCs w:val="24"/>
                <w:lang w:val="ru-RU"/>
              </w:rPr>
            </w:pPr>
            <w:r w:rsidRPr="0084608C">
              <w:rPr>
                <w:rFonts w:ascii="Times New Roman" w:hAnsi="Times New Roman" w:cs="Times New Roman"/>
                <w:sz w:val="24"/>
                <w:szCs w:val="24"/>
                <w:lang w:val="ru-RU"/>
              </w:rPr>
              <w:t xml:space="preserve">Архив учебных программ и презентаций </w:t>
            </w:r>
            <w:r w:rsidRPr="0084608C">
              <w:rPr>
                <w:rFonts w:ascii="Times New Roman" w:hAnsi="Times New Roman" w:cs="Times New Roman"/>
                <w:sz w:val="24"/>
                <w:szCs w:val="24"/>
                <w:lang w:val="ru-RU"/>
              </w:rPr>
              <w:br/>
            </w:r>
            <w:r w:rsidRPr="00AE1CB9">
              <w:rPr>
                <w:rFonts w:ascii="Times New Roman" w:hAnsi="Times New Roman" w:cs="Times New Roman"/>
                <w:sz w:val="24"/>
                <w:szCs w:val="24"/>
              </w:rPr>
              <w:t>http</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www</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rusedu</w:t>
            </w:r>
            <w:r w:rsidRPr="0084608C">
              <w:rPr>
                <w:rFonts w:ascii="Times New Roman" w:hAnsi="Times New Roman" w:cs="Times New Roman"/>
                <w:sz w:val="24"/>
                <w:szCs w:val="24"/>
                <w:lang w:val="ru-RU"/>
              </w:rPr>
              <w:t>.</w:t>
            </w:r>
            <w:r w:rsidRPr="00AE1CB9">
              <w:rPr>
                <w:rFonts w:ascii="Times New Roman" w:hAnsi="Times New Roman" w:cs="Times New Roman"/>
                <w:sz w:val="24"/>
                <w:szCs w:val="24"/>
              </w:rPr>
              <w:t>ru</w:t>
            </w:r>
            <w:r w:rsidRPr="0084608C">
              <w:rPr>
                <w:rFonts w:ascii="Times New Roman" w:hAnsi="Times New Roman" w:cs="Times New Roman"/>
                <w:sz w:val="24"/>
                <w:szCs w:val="24"/>
                <w:lang w:val="ru-RU"/>
              </w:rPr>
              <w:t>/</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2" w:right="640" w:bottom="298"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3572"/>
        <w:gridCol w:w="709"/>
        <w:gridCol w:w="709"/>
        <w:gridCol w:w="709"/>
        <w:gridCol w:w="992"/>
        <w:gridCol w:w="5386"/>
        <w:gridCol w:w="1134"/>
        <w:gridCol w:w="1895"/>
      </w:tblGrid>
      <w:tr w:rsidR="00C7215B" w:rsidRPr="00DC5BA3" w:rsidTr="00C7744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2.2.</w:t>
            </w:r>
          </w:p>
        </w:tc>
        <w:tc>
          <w:tcPr>
            <w:tcW w:w="357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09.09.2022</w:t>
            </w: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Создание собственных произведений малого фольклорного жанра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 Чтение ;</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DC5BA3" w:rsidTr="00C77448">
        <w:trPr>
          <w:trHeight w:val="197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2.3.</w:t>
            </w:r>
          </w:p>
        </w:tc>
        <w:tc>
          <w:tcPr>
            <w:tcW w:w="357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Сказки народов России и народов мира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666A42" w:rsidP="00AE1CB9">
            <w:pPr>
              <w:pStyle w:val="a9"/>
            </w:pPr>
            <w:r>
              <w:rPr>
                <w:rFonts w:eastAsia="Times New Roman"/>
                <w:color w:val="000000"/>
                <w:w w:val="97"/>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12.09.2022 16.09.2022</w:t>
            </w: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C77448" w:rsidRDefault="000563E8" w:rsidP="00C77448">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пересказывать (кратко, </w:t>
            </w:r>
            <w:r w:rsidRPr="00993DE8">
              <w:rPr>
                <w:lang w:val="ru-RU"/>
              </w:rPr>
              <w:br/>
            </w:r>
            <w:r w:rsidRPr="00993DE8">
              <w:rPr>
                <w:rFonts w:eastAsia="Times New Roman"/>
                <w:color w:val="000000"/>
                <w:w w:val="97"/>
                <w:lang w:val="ru-RU"/>
              </w:rPr>
              <w:t xml:space="preserve">подробно, выборочно) сказки, отвечать на вопросы; </w:t>
            </w:r>
            <w:r w:rsidRPr="00993DE8">
              <w:rPr>
                <w:lang w:val="ru-RU"/>
              </w:rPr>
              <w:br/>
            </w:r>
            <w:r w:rsidRPr="00993DE8">
              <w:rPr>
                <w:rFonts w:eastAsia="Times New Roman"/>
                <w:color w:val="000000"/>
                <w:w w:val="97"/>
                <w:lang w:val="ru-RU"/>
              </w:rPr>
              <w:t xml:space="preserve">Определять виды сказок </w:t>
            </w:r>
            <w:r w:rsidRPr="00993DE8">
              <w:rPr>
                <w:lang w:val="ru-RU"/>
              </w:rPr>
              <w:br/>
            </w:r>
            <w:r w:rsidRPr="00993DE8">
              <w:rPr>
                <w:rFonts w:eastAsia="Times New Roman"/>
                <w:color w:val="000000"/>
                <w:w w:val="97"/>
                <w:lang w:val="ru-RU"/>
              </w:rPr>
              <w:t xml:space="preserve">(волшебные, бытовые, о </w:t>
            </w:r>
            <w:r w:rsidRPr="00993DE8">
              <w:rPr>
                <w:lang w:val="ru-RU"/>
              </w:rPr>
              <w:br/>
            </w:r>
            <w:r w:rsidRPr="00993DE8">
              <w:rPr>
                <w:rFonts w:eastAsia="Times New Roman"/>
                <w:color w:val="000000"/>
                <w:w w:val="97"/>
                <w:lang w:val="ru-RU"/>
              </w:rPr>
              <w:t xml:space="preserve">животных); </w:t>
            </w:r>
            <w:r w:rsidRPr="00993DE8">
              <w:rPr>
                <w:lang w:val="ru-RU"/>
              </w:rPr>
              <w:br/>
            </w:r>
            <w:r w:rsidRPr="00993DE8">
              <w:rPr>
                <w:rFonts w:eastAsia="Times New Roman"/>
                <w:color w:val="000000"/>
                <w:w w:val="97"/>
                <w:lang w:val="ru-RU"/>
              </w:rPr>
              <w:t xml:space="preserve">Определять и формулировать </w:t>
            </w:r>
            <w:r w:rsidRPr="00993DE8">
              <w:rPr>
                <w:lang w:val="ru-RU"/>
              </w:rPr>
              <w:br/>
            </w:r>
            <w:r w:rsidRPr="00993DE8">
              <w:rPr>
                <w:rFonts w:eastAsia="Times New Roman"/>
                <w:color w:val="000000"/>
                <w:w w:val="97"/>
                <w:lang w:val="ru-RU"/>
              </w:rPr>
              <w:t xml:space="preserve">тему и основную мысль </w:t>
            </w:r>
            <w:r w:rsidRPr="00993DE8">
              <w:rPr>
                <w:lang w:val="ru-RU"/>
              </w:rPr>
              <w:br/>
            </w:r>
            <w:r w:rsidRPr="00993DE8">
              <w:rPr>
                <w:rFonts w:eastAsia="Times New Roman"/>
                <w:color w:val="000000"/>
                <w:w w:val="97"/>
                <w:lang w:val="ru-RU"/>
              </w:rPr>
              <w:t xml:space="preserve">прочитанной сказки; </w:t>
            </w:r>
            <w:r w:rsidRPr="00993DE8">
              <w:rPr>
                <w:lang w:val="ru-RU"/>
              </w:rPr>
              <w:br/>
            </w:r>
            <w:r w:rsidRPr="00993DE8">
              <w:rPr>
                <w:rFonts w:eastAsia="Times New Roman"/>
                <w:color w:val="000000"/>
                <w:w w:val="97"/>
                <w:lang w:val="ru-RU"/>
              </w:rPr>
              <w:t xml:space="preserve">Характеризовать героев сказок, оценивать их поступки; Определять особенности языка и композиции народных сказок </w:t>
            </w:r>
            <w:r w:rsidRPr="00993DE8">
              <w:rPr>
                <w:lang w:val="ru-RU"/>
              </w:rPr>
              <w:br/>
            </w:r>
            <w:r w:rsidRPr="00993DE8">
              <w:rPr>
                <w:rFonts w:eastAsia="Times New Roman"/>
                <w:color w:val="000000"/>
                <w:w w:val="97"/>
                <w:lang w:val="ru-RU"/>
              </w:rPr>
              <w:t xml:space="preserve">разных народов (зачин, </w:t>
            </w:r>
            <w:r w:rsidRPr="00993DE8">
              <w:rPr>
                <w:lang w:val="ru-RU"/>
              </w:rPr>
              <w:br/>
            </w:r>
            <w:r w:rsidRPr="00993DE8">
              <w:rPr>
                <w:rFonts w:eastAsia="Times New Roman"/>
                <w:color w:val="000000"/>
                <w:w w:val="97"/>
                <w:lang w:val="ru-RU"/>
              </w:rPr>
              <w:t xml:space="preserve">концовка, постоянные эпитеты, устойчивые выражения и др.); Сочинять собственные сказки, употребляя сказочные </w:t>
            </w:r>
            <w:r w:rsidRPr="00993DE8">
              <w:rPr>
                <w:lang w:val="ru-RU"/>
              </w:rPr>
              <w:br/>
            </w:r>
            <w:r w:rsidRPr="00993DE8">
              <w:rPr>
                <w:rFonts w:eastAsia="Times New Roman"/>
                <w:color w:val="000000"/>
                <w:w w:val="97"/>
                <w:lang w:val="ru-RU"/>
              </w:rPr>
              <w:t xml:space="preserve">устойчивые выражения;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Тестирование;</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993DE8" w:rsidTr="00C77448">
        <w:trPr>
          <w:trHeight w:val="13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2.4.</w:t>
            </w:r>
          </w:p>
        </w:tc>
        <w:tc>
          <w:tcPr>
            <w:tcW w:w="357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Внеклассное чтение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19.09.2022</w:t>
            </w: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рассказы, пересказы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 xml:space="preserve">Пересказ; </w:t>
            </w:r>
            <w:r w:rsidRPr="00993DE8">
              <w:br/>
            </w:r>
            <w:r w:rsidRPr="00993DE8">
              <w:rPr>
                <w:rFonts w:eastAsia="Times New Roman"/>
                <w:color w:val="000000"/>
                <w:w w:val="97"/>
              </w:rPr>
              <w:t>Выразительное чтение;;</w:t>
            </w:r>
          </w:p>
        </w:tc>
        <w:tc>
          <w:tcPr>
            <w:tcW w:w="1895"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C77448">
        <w:trPr>
          <w:trHeight w:val="476"/>
        </w:trPr>
        <w:tc>
          <w:tcPr>
            <w:tcW w:w="39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9</w:t>
            </w:r>
          </w:p>
        </w:tc>
        <w:tc>
          <w:tcPr>
            <w:tcW w:w="1082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DC5BA3" w:rsidTr="00C77448">
        <w:trPr>
          <w:trHeight w:val="71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Раздел 3.</w:t>
            </w:r>
            <w:r w:rsidRPr="00993DE8">
              <w:rPr>
                <w:rFonts w:eastAsia="Times New Roman"/>
                <w:b/>
                <w:color w:val="000000"/>
                <w:w w:val="97"/>
                <w:lang w:val="ru-RU"/>
              </w:rPr>
              <w:t xml:space="preserve"> Литература первой половины </w:t>
            </w:r>
            <w:r w:rsidRPr="00993DE8">
              <w:rPr>
                <w:rFonts w:eastAsia="Times New Roman"/>
                <w:b/>
                <w:color w:val="000000"/>
                <w:w w:val="97"/>
              </w:rPr>
              <w:t>XIX</w:t>
            </w:r>
            <w:r w:rsidRPr="00993DE8">
              <w:rPr>
                <w:rFonts w:eastAsia="Times New Roman"/>
                <w:b/>
                <w:color w:val="000000"/>
                <w:w w:val="97"/>
                <w:lang w:val="ru-RU"/>
              </w:rPr>
              <w:t xml:space="preserve"> века</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1440"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3856"/>
        <w:gridCol w:w="2352"/>
        <w:gridCol w:w="1104"/>
        <w:gridCol w:w="1142"/>
        <w:gridCol w:w="864"/>
        <w:gridCol w:w="2352"/>
        <w:gridCol w:w="1238"/>
        <w:gridCol w:w="2198"/>
      </w:tblGrid>
      <w:tr w:rsidR="00C7215B" w:rsidRPr="00DC5BA3" w:rsidTr="00C7744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И. А. Крылов. Басни (три по выбору). «Волк на псарне», «Листы и Корни»,«Свинья под Дубом», «Квартет», «Осёл и Соловей», «Ворона и Лисица»</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20.09.2022 23.09.2022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басню, в том числе по ролям; </w:t>
            </w:r>
            <w:r w:rsidRPr="00993DE8">
              <w:rPr>
                <w:lang w:val="ru-RU"/>
              </w:rPr>
              <w:br/>
            </w:r>
            <w:r w:rsidRPr="00993DE8">
              <w:rPr>
                <w:rFonts w:eastAsia="Times New Roman"/>
                <w:color w:val="000000"/>
                <w:w w:val="97"/>
                <w:lang w:val="ru-RU"/>
              </w:rPr>
              <w:t xml:space="preserve">Определять и формулировать тему и основную мысль </w:t>
            </w:r>
            <w:r w:rsidRPr="00993DE8">
              <w:rPr>
                <w:lang w:val="ru-RU"/>
              </w:rPr>
              <w:br/>
            </w:r>
            <w:r w:rsidRPr="00993DE8">
              <w:rPr>
                <w:rFonts w:eastAsia="Times New Roman"/>
                <w:color w:val="000000"/>
                <w:w w:val="97"/>
                <w:lang w:val="ru-RU"/>
              </w:rPr>
              <w:t xml:space="preserve">прочитанной басни; </w:t>
            </w:r>
            <w:r w:rsidRPr="00993DE8">
              <w:rPr>
                <w:lang w:val="ru-RU"/>
              </w:rPr>
              <w:br/>
            </w:r>
            <w:r w:rsidRPr="00993DE8">
              <w:rPr>
                <w:rFonts w:eastAsia="Times New Roman"/>
                <w:color w:val="000000"/>
                <w:w w:val="97"/>
                <w:lang w:val="ru-RU"/>
              </w:rPr>
              <w:t xml:space="preserve">Находить значение незнакомого слова в словаре; </w:t>
            </w:r>
            <w:r w:rsidRPr="00993DE8">
              <w:rPr>
                <w:lang w:val="ru-RU"/>
              </w:rPr>
              <w:br/>
            </w:r>
            <w:r w:rsidRPr="00993DE8">
              <w:rPr>
                <w:rFonts w:eastAsia="Times New Roman"/>
                <w:color w:val="000000"/>
                <w:w w:val="97"/>
                <w:lang w:val="ru-RU"/>
              </w:rPr>
              <w:t xml:space="preserve">Инсценировать басню; </w:t>
            </w:r>
            <w:r w:rsidRPr="00993DE8">
              <w:rPr>
                <w:lang w:val="ru-RU"/>
              </w:rPr>
              <w:br/>
            </w:r>
            <w:r w:rsidRPr="00993DE8">
              <w:rPr>
                <w:rFonts w:eastAsia="Times New Roman"/>
                <w:color w:val="000000"/>
                <w:w w:val="97"/>
                <w:lang w:val="ru-RU"/>
              </w:rPr>
              <w:t xml:space="preserve">Определять художественные </w:t>
            </w:r>
            <w:r w:rsidRPr="00993DE8">
              <w:rPr>
                <w:lang w:val="ru-RU"/>
              </w:rPr>
              <w:br/>
            </w:r>
            <w:r w:rsidRPr="00993DE8">
              <w:rPr>
                <w:rFonts w:eastAsia="Times New Roman"/>
                <w:color w:val="000000"/>
                <w:w w:val="97"/>
                <w:lang w:val="ru-RU"/>
              </w:rPr>
              <w:t xml:space="preserve">особенности басенного жанра; Иметь первоначальное </w:t>
            </w:r>
            <w:r w:rsidRPr="00993DE8">
              <w:rPr>
                <w:lang w:val="ru-RU"/>
              </w:rPr>
              <w:br/>
            </w:r>
            <w:r w:rsidRPr="00993DE8">
              <w:rPr>
                <w:rFonts w:eastAsia="Times New Roman"/>
                <w:color w:val="000000"/>
                <w:w w:val="97"/>
                <w:lang w:val="ru-RU"/>
              </w:rPr>
              <w:t xml:space="preserve">представление об аллегории и морали; </w:t>
            </w:r>
            <w:r w:rsidRPr="00993DE8">
              <w:rPr>
                <w:lang w:val="ru-RU"/>
              </w:rPr>
              <w:br/>
            </w:r>
            <w:r w:rsidRPr="00993DE8">
              <w:rPr>
                <w:rFonts w:eastAsia="Times New Roman"/>
                <w:color w:val="000000"/>
                <w:w w:val="97"/>
                <w:lang w:val="ru-RU"/>
              </w:rPr>
              <w:t xml:space="preserve">Читать басню наизусть (по </w:t>
            </w:r>
            <w:r w:rsidRPr="00993DE8">
              <w:rPr>
                <w:lang w:val="ru-RU"/>
              </w:rPr>
              <w:br/>
            </w:r>
            <w:r w:rsidRPr="00993DE8">
              <w:rPr>
                <w:rFonts w:eastAsia="Times New Roman"/>
                <w:color w:val="000000"/>
                <w:w w:val="97"/>
                <w:lang w:val="ru-RU"/>
              </w:rPr>
              <w:t>выбору обучающегося);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Виртуальная школа Кирилла и Мефодия. Уроки литературы.</w:t>
            </w:r>
          </w:p>
          <w:p w:rsidR="00C7215B" w:rsidRPr="00993DE8" w:rsidRDefault="000563E8" w:rsidP="00AE1CB9">
            <w:pPr>
              <w:pStyle w:val="a9"/>
              <w:rPr>
                <w:lang w:val="ru-RU"/>
              </w:rPr>
            </w:pPr>
            <w:r w:rsidRPr="00993DE8">
              <w:rPr>
                <w:rFonts w:eastAsia="Times New Roman"/>
                <w:color w:val="000000"/>
                <w:w w:val="97"/>
                <w:lang w:val="ru-RU"/>
              </w:rPr>
              <w:t>5 – 11 классы</w:t>
            </w:r>
          </w:p>
          <w:p w:rsidR="00C7215B" w:rsidRPr="00993DE8" w:rsidRDefault="000563E8" w:rsidP="00AE1CB9">
            <w:pPr>
              <w:pStyle w:val="a9"/>
              <w:rPr>
                <w:lang w:val="ru-RU"/>
              </w:rPr>
            </w:pPr>
            <w:r w:rsidRPr="00993DE8">
              <w:rPr>
                <w:rFonts w:eastAsia="Times New Roman"/>
                <w:color w:val="000000"/>
                <w:w w:val="97"/>
                <w:lang w:val="ru-RU"/>
              </w:rPr>
              <w:t xml:space="preserve">Хрестоматия по русской литературе </w:t>
            </w:r>
            <w:r w:rsidRPr="00993DE8">
              <w:rPr>
                <w:rFonts w:eastAsia="Times New Roman"/>
                <w:color w:val="000000"/>
                <w:w w:val="97"/>
              </w:rPr>
              <w:t>XIX</w:t>
            </w:r>
            <w:r w:rsidRPr="00993DE8">
              <w:rPr>
                <w:rFonts w:eastAsia="Times New Roman"/>
                <w:color w:val="000000"/>
                <w:w w:val="97"/>
                <w:lang w:val="ru-RU"/>
              </w:rPr>
              <w:t xml:space="preserve"> и </w:t>
            </w:r>
            <w:r w:rsidRPr="00993DE8">
              <w:rPr>
                <w:rFonts w:eastAsia="Times New Roman"/>
                <w:color w:val="000000"/>
                <w:w w:val="97"/>
              </w:rPr>
              <w:t>XX</w:t>
            </w:r>
            <w:r w:rsidRPr="00993DE8">
              <w:rPr>
                <w:rFonts w:eastAsia="Times New Roman"/>
                <w:color w:val="000000"/>
                <w:w w:val="97"/>
                <w:lang w:val="ru-RU"/>
              </w:rPr>
              <w:t xml:space="preserve"> в.</w:t>
            </w:r>
          </w:p>
        </w:tc>
      </w:tr>
      <w:tr w:rsidR="00C7215B" w:rsidRPr="00993DE8" w:rsidTr="00C7744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b/>
                <w:color w:val="000000"/>
                <w:w w:val="97"/>
              </w:rPr>
              <w:t>Развитие речи</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26.09.2022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Выразительное чтение </w:t>
            </w:r>
            <w:r w:rsidRPr="00993DE8">
              <w:rPr>
                <w:lang w:val="ru-RU"/>
              </w:rPr>
              <w:br/>
            </w:r>
            <w:r w:rsidRPr="00993DE8">
              <w:rPr>
                <w:rFonts w:eastAsia="Times New Roman"/>
                <w:color w:val="000000"/>
                <w:w w:val="97"/>
                <w:lang w:val="ru-RU"/>
              </w:rPr>
              <w:t xml:space="preserve">Ответы на вопросы </w:t>
            </w:r>
            <w:r w:rsidRPr="00993DE8">
              <w:rPr>
                <w:lang w:val="ru-RU"/>
              </w:rPr>
              <w:br/>
            </w:r>
            <w:r w:rsidRPr="00993DE8">
              <w:rPr>
                <w:rFonts w:eastAsia="Times New Roman"/>
                <w:color w:val="000000"/>
                <w:w w:val="97"/>
                <w:lang w:val="ru-RU"/>
              </w:rPr>
              <w:t>Обсуждение прочитанного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Устный опрос; Выразительное чтение </w:t>
            </w:r>
            <w:r w:rsidRPr="00993DE8">
              <w:rPr>
                <w:lang w:val="ru-RU"/>
              </w:rPr>
              <w:br/>
            </w:r>
            <w:r w:rsidRPr="00993DE8">
              <w:rPr>
                <w:rFonts w:eastAsia="Times New Roman"/>
                <w:color w:val="000000"/>
                <w:w w:val="97"/>
                <w:lang w:val="ru-RU"/>
              </w:rPr>
              <w:t>наизусть;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Хрестоматия по русской литературе </w:t>
            </w:r>
            <w:r w:rsidRPr="00993DE8">
              <w:rPr>
                <w:rFonts w:eastAsia="Times New Roman"/>
                <w:color w:val="000000"/>
                <w:w w:val="97"/>
              </w:rPr>
              <w:t>XIX</w:t>
            </w:r>
            <w:r w:rsidRPr="00993DE8">
              <w:rPr>
                <w:rFonts w:eastAsia="Times New Roman"/>
                <w:color w:val="000000"/>
                <w:w w:val="97"/>
                <w:lang w:val="ru-RU"/>
              </w:rPr>
              <w:t xml:space="preserve"> и </w:t>
            </w:r>
            <w:r w:rsidRPr="00993DE8">
              <w:rPr>
                <w:rFonts w:eastAsia="Times New Roman"/>
                <w:color w:val="000000"/>
                <w:w w:val="97"/>
              </w:rPr>
              <w:t>XX</w:t>
            </w:r>
            <w:r w:rsidRPr="00993DE8">
              <w:rPr>
                <w:rFonts w:eastAsia="Times New Roman"/>
                <w:color w:val="000000"/>
                <w:w w:val="97"/>
                <w:lang w:val="ru-RU"/>
              </w:rPr>
              <w:t xml:space="preserve"> в.</w:t>
            </w:r>
          </w:p>
          <w:p w:rsidR="00C7215B" w:rsidRPr="00993DE8" w:rsidRDefault="000563E8" w:rsidP="00AE1CB9">
            <w:pPr>
              <w:pStyle w:val="a9"/>
            </w:pPr>
            <w:r w:rsidRPr="00993DE8">
              <w:rPr>
                <w:rFonts w:eastAsia="Times New Roman"/>
                <w:color w:val="000000"/>
                <w:w w:val="97"/>
              </w:rPr>
              <w:t>http://interneturok.ru</w:t>
            </w:r>
          </w:p>
        </w:tc>
      </w:tr>
      <w:tr w:rsidR="00C7215B" w:rsidRPr="00DC5BA3" w:rsidTr="00C7744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А. С. Пушкин. Стихотворения (не менее трёх). «Зимнее утро», «Зимний вечер», «Няне» и др. </w:t>
            </w:r>
            <w:r w:rsidRPr="00993DE8">
              <w:rPr>
                <w:rFonts w:eastAsia="Times New Roman"/>
                <w:color w:val="000000"/>
                <w:w w:val="97"/>
              </w:rPr>
              <w:t xml:space="preserve">«Сказка о мёртвой царевне и о семи богатырях» </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27.09.2022 05.10.2022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341E35" w:rsidRDefault="000563E8" w:rsidP="00AE1CB9">
            <w:pPr>
              <w:pStyle w:val="a9"/>
              <w:rPr>
                <w:rFonts w:eastAsia="Times New Roman"/>
                <w:color w:val="000000"/>
                <w:w w:val="97"/>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стихотворения; </w:t>
            </w:r>
            <w:r w:rsidRPr="00993DE8">
              <w:rPr>
                <w:lang w:val="ru-RU"/>
              </w:rPr>
              <w:br/>
            </w:r>
            <w:r w:rsidRPr="00993DE8">
              <w:rPr>
                <w:rFonts w:eastAsia="Times New Roman"/>
                <w:color w:val="000000"/>
                <w:w w:val="97"/>
                <w:lang w:val="ru-RU"/>
              </w:rPr>
              <w:t xml:space="preserve">Отличать поэтический текст от прозаического, аргументировать свой ответ; </w:t>
            </w:r>
            <w:r w:rsidRPr="00993DE8">
              <w:rPr>
                <w:lang w:val="ru-RU"/>
              </w:rPr>
              <w:br/>
            </w:r>
            <w:r w:rsidRPr="00993DE8">
              <w:rPr>
                <w:rFonts w:eastAsia="Times New Roman"/>
                <w:color w:val="000000"/>
                <w:w w:val="97"/>
                <w:lang w:val="ru-RU"/>
              </w:rPr>
              <w:t xml:space="preserve">Определять тематическое </w:t>
            </w:r>
            <w:r w:rsidRPr="00993DE8">
              <w:rPr>
                <w:lang w:val="ru-RU"/>
              </w:rPr>
              <w:br/>
            </w:r>
            <w:r w:rsidRPr="00993DE8">
              <w:rPr>
                <w:rFonts w:eastAsia="Times New Roman"/>
                <w:color w:val="000000"/>
                <w:w w:val="97"/>
                <w:lang w:val="ru-RU"/>
              </w:rPr>
              <w:t xml:space="preserve">единство подобранных </w:t>
            </w:r>
            <w:r w:rsidRPr="00993DE8">
              <w:rPr>
                <w:lang w:val="ru-RU"/>
              </w:rPr>
              <w:br/>
            </w:r>
            <w:r w:rsidRPr="00993DE8">
              <w:rPr>
                <w:rFonts w:eastAsia="Times New Roman"/>
                <w:color w:val="000000"/>
                <w:w w:val="97"/>
                <w:lang w:val="ru-RU"/>
              </w:rPr>
              <w:t xml:space="preserve">произведений; </w:t>
            </w:r>
            <w:r w:rsidRPr="00993DE8">
              <w:rPr>
                <w:lang w:val="ru-RU"/>
              </w:rPr>
              <w:br/>
            </w:r>
            <w:r w:rsidRPr="00993DE8">
              <w:rPr>
                <w:rFonts w:eastAsia="Times New Roman"/>
                <w:color w:val="000000"/>
                <w:w w:val="97"/>
                <w:lang w:val="ru-RU"/>
              </w:rPr>
              <w:t xml:space="preserve">Выявлять средства </w:t>
            </w:r>
            <w:r w:rsidRPr="00993DE8">
              <w:rPr>
                <w:lang w:val="ru-RU"/>
              </w:rPr>
              <w:br/>
            </w:r>
            <w:r w:rsidRPr="00993DE8">
              <w:rPr>
                <w:rFonts w:eastAsia="Times New Roman"/>
                <w:color w:val="000000"/>
                <w:w w:val="97"/>
                <w:lang w:val="ru-RU"/>
              </w:rPr>
              <w:t xml:space="preserve">художественной </w:t>
            </w:r>
            <w:r w:rsidRPr="00993DE8">
              <w:rPr>
                <w:lang w:val="ru-RU"/>
              </w:rPr>
              <w:br/>
            </w:r>
            <w:r w:rsidRPr="00993DE8">
              <w:rPr>
                <w:rFonts w:eastAsia="Times New Roman"/>
                <w:color w:val="000000"/>
                <w:w w:val="97"/>
                <w:lang w:val="ru-RU"/>
              </w:rPr>
              <w:t xml:space="preserve">изобразительности в лирических произведениях (эпитет, </w:t>
            </w:r>
            <w:r w:rsidRPr="00993DE8">
              <w:rPr>
                <w:lang w:val="ru-RU"/>
              </w:rPr>
              <w:br/>
            </w:r>
            <w:r w:rsidRPr="00993DE8">
              <w:rPr>
                <w:rFonts w:eastAsia="Times New Roman"/>
                <w:color w:val="000000"/>
                <w:w w:val="97"/>
                <w:lang w:val="ru-RU"/>
              </w:rPr>
              <w:t xml:space="preserve">метафору, </w:t>
            </w:r>
          </w:p>
          <w:p w:rsidR="00341E35" w:rsidRDefault="00341E35" w:rsidP="00AE1CB9">
            <w:pPr>
              <w:pStyle w:val="a9"/>
              <w:rPr>
                <w:rFonts w:eastAsia="Times New Roman"/>
                <w:color w:val="000000"/>
                <w:w w:val="97"/>
                <w:lang w:val="ru-RU"/>
              </w:rPr>
            </w:pPr>
          </w:p>
          <w:p w:rsidR="00341E35" w:rsidRDefault="00341E35" w:rsidP="00AE1CB9">
            <w:pPr>
              <w:pStyle w:val="a9"/>
              <w:rPr>
                <w:rFonts w:eastAsia="Times New Roman"/>
                <w:color w:val="000000"/>
                <w:w w:val="97"/>
                <w:lang w:val="ru-RU"/>
              </w:rPr>
            </w:pPr>
          </w:p>
          <w:p w:rsidR="00341E35" w:rsidRDefault="00341E35" w:rsidP="00AE1CB9">
            <w:pPr>
              <w:pStyle w:val="a9"/>
              <w:rPr>
                <w:rFonts w:eastAsia="Times New Roman"/>
                <w:color w:val="000000"/>
                <w:w w:val="97"/>
                <w:lang w:val="ru-RU"/>
              </w:rPr>
            </w:pPr>
          </w:p>
          <w:p w:rsidR="00C7215B" w:rsidRPr="00993DE8" w:rsidRDefault="000563E8" w:rsidP="00AE1CB9">
            <w:pPr>
              <w:pStyle w:val="a9"/>
              <w:rPr>
                <w:lang w:val="ru-RU"/>
              </w:rPr>
            </w:pPr>
            <w:r w:rsidRPr="00993DE8">
              <w:rPr>
                <w:rFonts w:eastAsia="Times New Roman"/>
                <w:color w:val="000000"/>
                <w:w w:val="97"/>
                <w:lang w:val="ru-RU"/>
              </w:rPr>
              <w:t xml:space="preserve">олицетворение, </w:t>
            </w:r>
            <w:r w:rsidRPr="00993DE8">
              <w:rPr>
                <w:lang w:val="ru-RU"/>
              </w:rPr>
              <w:br/>
            </w:r>
            <w:r w:rsidRPr="00993DE8">
              <w:rPr>
                <w:rFonts w:eastAsia="Times New Roman"/>
                <w:color w:val="000000"/>
                <w:w w:val="97"/>
                <w:lang w:val="ru-RU"/>
              </w:rPr>
              <w:t xml:space="preserve">сравнение); </w:t>
            </w:r>
            <w:r w:rsidRPr="00993DE8">
              <w:rPr>
                <w:lang w:val="ru-RU"/>
              </w:rPr>
              <w:br/>
            </w:r>
            <w:r w:rsidRPr="00993DE8">
              <w:rPr>
                <w:rFonts w:eastAsia="Times New Roman"/>
                <w:color w:val="000000"/>
                <w:w w:val="97"/>
                <w:lang w:val="ru-RU"/>
              </w:rPr>
              <w:t xml:space="preserve">Выполнять письменные работы по первоначальному анализу </w:t>
            </w:r>
            <w:r w:rsidRPr="00993DE8">
              <w:rPr>
                <w:lang w:val="ru-RU"/>
              </w:rPr>
              <w:br/>
            </w:r>
            <w:r w:rsidRPr="00993DE8">
              <w:rPr>
                <w:rFonts w:eastAsia="Times New Roman"/>
                <w:color w:val="000000"/>
                <w:w w:val="97"/>
                <w:lang w:val="ru-RU"/>
              </w:rPr>
              <w:t xml:space="preserve">стихотворения; </w:t>
            </w:r>
            <w:r w:rsidRPr="00993DE8">
              <w:rPr>
                <w:lang w:val="ru-RU"/>
              </w:rPr>
              <w:br/>
            </w:r>
            <w:r w:rsidRPr="00993DE8">
              <w:rPr>
                <w:rFonts w:eastAsia="Times New Roman"/>
                <w:color w:val="000000"/>
                <w:w w:val="97"/>
                <w:lang w:val="ru-RU"/>
              </w:rPr>
              <w:t xml:space="preserve">Заучивать стихотворения </w:t>
            </w:r>
            <w:r w:rsidRPr="00993DE8">
              <w:rPr>
                <w:lang w:val="ru-RU"/>
              </w:rPr>
              <w:br/>
            </w:r>
            <w:r w:rsidRPr="00993DE8">
              <w:rPr>
                <w:rFonts w:eastAsia="Times New Roman"/>
                <w:color w:val="000000"/>
                <w:w w:val="97"/>
                <w:lang w:val="ru-RU"/>
              </w:rPr>
              <w:t xml:space="preserve">наизусть; </w:t>
            </w:r>
            <w:r w:rsidRPr="00993DE8">
              <w:rPr>
                <w:lang w:val="ru-RU"/>
              </w:rPr>
              <w:br/>
            </w:r>
            <w:r w:rsidRPr="00993DE8">
              <w:rPr>
                <w:rFonts w:eastAsia="Times New Roman"/>
                <w:color w:val="000000"/>
                <w:w w:val="97"/>
                <w:lang w:val="ru-RU"/>
              </w:rPr>
              <w:t xml:space="preserve">Выразительно читать сказку, </w:t>
            </w:r>
            <w:r w:rsidRPr="00993DE8">
              <w:rPr>
                <w:lang w:val="ru-RU"/>
              </w:rPr>
              <w:br/>
            </w:r>
            <w:r w:rsidRPr="00993DE8">
              <w:rPr>
                <w:rFonts w:eastAsia="Times New Roman"/>
                <w:color w:val="000000"/>
                <w:w w:val="97"/>
                <w:lang w:val="ru-RU"/>
              </w:rPr>
              <w:t xml:space="preserve">отвечать на вопросы по </w:t>
            </w:r>
            <w:r w:rsidRPr="00993DE8">
              <w:rPr>
                <w:lang w:val="ru-RU"/>
              </w:rPr>
              <w:br/>
            </w:r>
            <w:r w:rsidRPr="00993DE8">
              <w:rPr>
                <w:rFonts w:eastAsia="Times New Roman"/>
                <w:color w:val="000000"/>
                <w:w w:val="97"/>
                <w:lang w:val="ru-RU"/>
              </w:rPr>
              <w:t xml:space="preserve">содержанию; </w:t>
            </w:r>
            <w:r w:rsidRPr="00993DE8">
              <w:rPr>
                <w:lang w:val="ru-RU"/>
              </w:rPr>
              <w:br/>
            </w:r>
            <w:r w:rsidRPr="00993DE8">
              <w:rPr>
                <w:rFonts w:eastAsia="Times New Roman"/>
                <w:color w:val="000000"/>
                <w:w w:val="97"/>
                <w:lang w:val="ru-RU"/>
              </w:rPr>
              <w:t>Определять идейно-</w:t>
            </w:r>
            <w:r w:rsidRPr="00993DE8">
              <w:rPr>
                <w:lang w:val="ru-RU"/>
              </w:rPr>
              <w:br/>
            </w:r>
            <w:r w:rsidRPr="00993DE8">
              <w:rPr>
                <w:rFonts w:eastAsia="Times New Roman"/>
                <w:color w:val="000000"/>
                <w:w w:val="97"/>
                <w:lang w:val="ru-RU"/>
              </w:rPr>
              <w:t xml:space="preserve">тематическое содержание сказки А. С. Пушкина; </w:t>
            </w:r>
            <w:r w:rsidRPr="00993DE8">
              <w:rPr>
                <w:lang w:val="ru-RU"/>
              </w:rPr>
              <w:br/>
            </w:r>
            <w:r w:rsidRPr="00993DE8">
              <w:rPr>
                <w:rFonts w:eastAsia="Times New Roman"/>
                <w:color w:val="000000"/>
                <w:w w:val="97"/>
                <w:lang w:val="ru-RU"/>
              </w:rPr>
              <w:t xml:space="preserve">Выявлять своеобразие </w:t>
            </w:r>
            <w:r w:rsidRPr="00993DE8">
              <w:rPr>
                <w:lang w:val="ru-RU"/>
              </w:rPr>
              <w:br/>
            </w:r>
            <w:r w:rsidRPr="00993DE8">
              <w:rPr>
                <w:rFonts w:eastAsia="Times New Roman"/>
                <w:color w:val="000000"/>
                <w:w w:val="97"/>
                <w:lang w:val="ru-RU"/>
              </w:rPr>
              <w:t xml:space="preserve">авторской сказки и её отличие от народной; </w:t>
            </w:r>
            <w:r w:rsidRPr="00993DE8">
              <w:rPr>
                <w:lang w:val="ru-RU"/>
              </w:rPr>
              <w:br/>
            </w:r>
            <w:r w:rsidRPr="00993DE8">
              <w:rPr>
                <w:rFonts w:eastAsia="Times New Roman"/>
                <w:color w:val="000000"/>
                <w:w w:val="97"/>
                <w:lang w:val="ru-RU"/>
              </w:rPr>
              <w:t xml:space="preserve">Выделять ключевые эпизоды в тексте произведения;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lastRenderedPageBreak/>
              <w:t xml:space="preserve">Устный опрос; Письменный </w:t>
            </w:r>
            <w:r w:rsidRPr="00993DE8">
              <w:rPr>
                <w:lang w:val="ru-RU"/>
              </w:rPr>
              <w:br/>
            </w:r>
            <w:r w:rsidRPr="00993DE8">
              <w:rPr>
                <w:rFonts w:eastAsia="Times New Roman"/>
                <w:color w:val="000000"/>
                <w:w w:val="97"/>
                <w:lang w:val="ru-RU"/>
              </w:rPr>
              <w:t xml:space="preserve">контроль; </w:t>
            </w:r>
            <w:r w:rsidRPr="00993DE8">
              <w:rPr>
                <w:lang w:val="ru-RU"/>
              </w:rPr>
              <w:br/>
            </w:r>
            <w:r w:rsidRPr="00993DE8">
              <w:rPr>
                <w:rFonts w:eastAsia="Times New Roman"/>
                <w:color w:val="000000"/>
                <w:w w:val="97"/>
                <w:lang w:val="ru-RU"/>
              </w:rPr>
              <w:t xml:space="preserve">Чтение </w:t>
            </w:r>
            <w:r w:rsidRPr="00993DE8">
              <w:rPr>
                <w:lang w:val="ru-RU"/>
              </w:rPr>
              <w:br/>
            </w:r>
            <w:r w:rsidRPr="00993DE8">
              <w:rPr>
                <w:rFonts w:eastAsia="Times New Roman"/>
                <w:color w:val="000000"/>
                <w:w w:val="97"/>
                <w:lang w:val="ru-RU"/>
              </w:rPr>
              <w:t>наизусть;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interneturok</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Коллекция «Русская и </w:t>
            </w:r>
            <w:r w:rsidRPr="00993DE8">
              <w:rPr>
                <w:lang w:val="ru-RU"/>
              </w:rPr>
              <w:br/>
            </w:r>
            <w:r w:rsidRPr="00993DE8">
              <w:rPr>
                <w:rFonts w:eastAsia="Times New Roman"/>
                <w:color w:val="000000"/>
                <w:w w:val="97"/>
                <w:lang w:val="ru-RU"/>
              </w:rPr>
              <w:t xml:space="preserve">зарубежная литература для школы» Российского </w:t>
            </w:r>
            <w:r w:rsidRPr="00993DE8">
              <w:rPr>
                <w:lang w:val="ru-RU"/>
              </w:rPr>
              <w:br/>
            </w:r>
            <w:r w:rsidRPr="00993DE8">
              <w:rPr>
                <w:rFonts w:eastAsia="Times New Roman"/>
                <w:color w:val="000000"/>
                <w:w w:val="97"/>
                <w:lang w:val="ru-RU"/>
              </w:rPr>
              <w:t xml:space="preserve">общеобразовательного </w:t>
            </w:r>
            <w:r w:rsidRPr="00993DE8">
              <w:rPr>
                <w:lang w:val="ru-RU"/>
              </w:rPr>
              <w:br/>
            </w:r>
            <w:r w:rsidRPr="00993DE8">
              <w:rPr>
                <w:rFonts w:eastAsia="Times New Roman"/>
                <w:color w:val="000000"/>
                <w:w w:val="97"/>
                <w:lang w:val="ru-RU"/>
              </w:rPr>
              <w:t>портала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litera</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bl>
    <w:p w:rsidR="00C7215B" w:rsidRPr="00993DE8" w:rsidRDefault="00C7215B" w:rsidP="00AE1CB9">
      <w:pPr>
        <w:pStyle w:val="a9"/>
        <w:rPr>
          <w:lang w:val="ru-RU"/>
        </w:rPr>
        <w:sectPr w:rsidR="00C7215B" w:rsidRPr="00993DE8">
          <w:pgSz w:w="16840" w:h="11900"/>
          <w:pgMar w:top="284" w:right="640" w:bottom="484"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993DE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06.10.2022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стихотворение; </w:t>
            </w:r>
            <w:r w:rsidRPr="00993DE8">
              <w:rPr>
                <w:lang w:val="ru-RU"/>
              </w:rPr>
              <w:br/>
            </w:r>
            <w:r w:rsidRPr="00993DE8">
              <w:rPr>
                <w:rFonts w:eastAsia="Times New Roman"/>
                <w:color w:val="000000"/>
                <w:w w:val="97"/>
                <w:lang w:val="ru-RU"/>
              </w:rPr>
              <w:t xml:space="preserve">Отвечать на вопросы по </w:t>
            </w:r>
            <w:r w:rsidRPr="00993DE8">
              <w:rPr>
                <w:lang w:val="ru-RU"/>
              </w:rPr>
              <w:br/>
            </w:r>
            <w:r w:rsidRPr="00993DE8">
              <w:rPr>
                <w:rFonts w:eastAsia="Times New Roman"/>
                <w:color w:val="000000"/>
                <w:w w:val="97"/>
                <w:lang w:val="ru-RU"/>
              </w:rPr>
              <w:t xml:space="preserve">прочитанному тексту, задавать вопросы с целью понимания </w:t>
            </w:r>
            <w:r w:rsidRPr="00993DE8">
              <w:rPr>
                <w:lang w:val="ru-RU"/>
              </w:rPr>
              <w:br/>
            </w:r>
            <w:r w:rsidRPr="00993DE8">
              <w:rPr>
                <w:rFonts w:eastAsia="Times New Roman"/>
                <w:color w:val="000000"/>
                <w:w w:val="97"/>
                <w:lang w:val="ru-RU"/>
              </w:rPr>
              <w:t xml:space="preserve">содержания стихотворения; </w:t>
            </w:r>
            <w:r w:rsidRPr="00993DE8">
              <w:rPr>
                <w:lang w:val="ru-RU"/>
              </w:rPr>
              <w:br/>
            </w:r>
            <w:r w:rsidRPr="00993DE8">
              <w:rPr>
                <w:rFonts w:eastAsia="Times New Roman"/>
                <w:color w:val="000000"/>
                <w:w w:val="97"/>
                <w:lang w:val="ru-RU"/>
              </w:rPr>
              <w:t xml:space="preserve">Определять его историческую основу, идейно-тематическое содержание; </w:t>
            </w:r>
            <w:r w:rsidRPr="00993DE8">
              <w:rPr>
                <w:lang w:val="ru-RU"/>
              </w:rPr>
              <w:br/>
            </w:r>
            <w:r w:rsidRPr="00993DE8">
              <w:rPr>
                <w:rFonts w:eastAsia="Times New Roman"/>
                <w:color w:val="000000"/>
                <w:w w:val="97"/>
                <w:lang w:val="ru-RU"/>
              </w:rPr>
              <w:t xml:space="preserve">Определять позицию автора; Выявлять жанровые признаки и средства художественной </w:t>
            </w:r>
            <w:r w:rsidRPr="00993DE8">
              <w:rPr>
                <w:lang w:val="ru-RU"/>
              </w:rPr>
              <w:br/>
            </w:r>
            <w:r w:rsidRPr="00993DE8">
              <w:rPr>
                <w:rFonts w:eastAsia="Times New Roman"/>
                <w:color w:val="000000"/>
                <w:w w:val="97"/>
                <w:lang w:val="ru-RU"/>
              </w:rPr>
              <w:t xml:space="preserve">изобразительности в </w:t>
            </w:r>
            <w:r w:rsidRPr="00993DE8">
              <w:rPr>
                <w:lang w:val="ru-RU"/>
              </w:rPr>
              <w:br/>
            </w:r>
            <w:r w:rsidRPr="00993DE8">
              <w:rPr>
                <w:rFonts w:eastAsia="Times New Roman"/>
                <w:color w:val="000000"/>
                <w:w w:val="97"/>
                <w:lang w:val="ru-RU"/>
              </w:rPr>
              <w:t xml:space="preserve">произведении (эпитет, </w:t>
            </w:r>
            <w:r w:rsidRPr="00993DE8">
              <w:rPr>
                <w:lang w:val="ru-RU"/>
              </w:rPr>
              <w:br/>
            </w:r>
            <w:r w:rsidRPr="00993DE8">
              <w:rPr>
                <w:rFonts w:eastAsia="Times New Roman"/>
                <w:color w:val="000000"/>
                <w:w w:val="97"/>
                <w:lang w:val="ru-RU"/>
              </w:rPr>
              <w:t xml:space="preserve">олицетворение, сравнение, </w:t>
            </w:r>
            <w:r w:rsidRPr="00993DE8">
              <w:rPr>
                <w:lang w:val="ru-RU"/>
              </w:rPr>
              <w:br/>
            </w:r>
            <w:r w:rsidRPr="00993DE8">
              <w:rPr>
                <w:rFonts w:eastAsia="Times New Roman"/>
                <w:color w:val="000000"/>
                <w:w w:val="97"/>
                <w:lang w:val="ru-RU"/>
              </w:rPr>
              <w:t xml:space="preserve">метафора); </w:t>
            </w:r>
            <w:r w:rsidRPr="00993DE8">
              <w:rPr>
                <w:lang w:val="ru-RU"/>
              </w:rPr>
              <w:br/>
            </w:r>
            <w:r w:rsidRPr="00993DE8">
              <w:rPr>
                <w:rFonts w:eastAsia="Times New Roman"/>
                <w:color w:val="000000"/>
                <w:w w:val="97"/>
                <w:lang w:val="ru-RU"/>
              </w:rPr>
              <w:t xml:space="preserve">Заучивать стихотворение </w:t>
            </w:r>
            <w:r w:rsidRPr="00993DE8">
              <w:rPr>
                <w:lang w:val="ru-RU"/>
              </w:rPr>
              <w:br/>
            </w:r>
            <w:r w:rsidRPr="00993DE8">
              <w:rPr>
                <w:rFonts w:eastAsia="Times New Roman"/>
                <w:color w:val="000000"/>
                <w:w w:val="97"/>
                <w:lang w:val="ru-RU"/>
              </w:rPr>
              <w:t xml:space="preserve">наизусть; </w:t>
            </w:r>
            <w:r w:rsidRPr="00993DE8">
              <w:rPr>
                <w:lang w:val="ru-RU"/>
              </w:rPr>
              <w:br/>
            </w:r>
            <w:r w:rsidRPr="00993DE8">
              <w:rPr>
                <w:rFonts w:eastAsia="Times New Roman"/>
                <w:color w:val="000000"/>
                <w:w w:val="97"/>
                <w:lang w:val="ru-RU"/>
              </w:rPr>
              <w:t>Писать мини-сочинение;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Устный опрос; Письменный </w:t>
            </w:r>
            <w:r w:rsidRPr="00993DE8">
              <w:rPr>
                <w:lang w:val="ru-RU"/>
              </w:rPr>
              <w:br/>
            </w:r>
            <w:r w:rsidRPr="00993DE8">
              <w:rPr>
                <w:rFonts w:eastAsia="Times New Roman"/>
                <w:color w:val="000000"/>
                <w:w w:val="97"/>
                <w:lang w:val="ru-RU"/>
              </w:rPr>
              <w:t xml:space="preserve">контроль; </w:t>
            </w:r>
            <w:r w:rsidRPr="00993DE8">
              <w:rPr>
                <w:lang w:val="ru-RU"/>
              </w:rPr>
              <w:br/>
            </w:r>
            <w:r w:rsidRPr="00993DE8">
              <w:rPr>
                <w:rFonts w:eastAsia="Times New Roman"/>
                <w:color w:val="000000"/>
                <w:w w:val="97"/>
                <w:lang w:val="ru-RU"/>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Коллекция «Русская и </w:t>
            </w:r>
            <w:r w:rsidRPr="00993DE8">
              <w:rPr>
                <w:lang w:val="ru-RU"/>
              </w:rPr>
              <w:br/>
            </w:r>
            <w:r w:rsidRPr="00993DE8">
              <w:rPr>
                <w:rFonts w:eastAsia="Times New Roman"/>
                <w:color w:val="000000"/>
                <w:w w:val="97"/>
                <w:lang w:val="ru-RU"/>
              </w:rPr>
              <w:t xml:space="preserve">зарубежная литература для школы» Российского </w:t>
            </w:r>
            <w:r w:rsidRPr="00993DE8">
              <w:rPr>
                <w:lang w:val="ru-RU"/>
              </w:rPr>
              <w:br/>
            </w:r>
            <w:r w:rsidRPr="00993DE8">
              <w:rPr>
                <w:rFonts w:eastAsia="Times New Roman"/>
                <w:color w:val="000000"/>
                <w:w w:val="97"/>
                <w:lang w:val="ru-RU"/>
              </w:rPr>
              <w:t xml:space="preserve">общеобразовательного </w:t>
            </w:r>
            <w:r w:rsidRPr="00993DE8">
              <w:rPr>
                <w:lang w:val="ru-RU"/>
              </w:rPr>
              <w:br/>
            </w:r>
            <w:r w:rsidRPr="00993DE8">
              <w:rPr>
                <w:rFonts w:eastAsia="Times New Roman"/>
                <w:color w:val="000000"/>
                <w:w w:val="97"/>
                <w:lang w:val="ru-RU"/>
              </w:rPr>
              <w:t>портала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litera</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DC5BA3" w:rsidTr="00993DE8">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07.10.2022 10.10.2022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0F3F83" w:rsidRDefault="000563E8" w:rsidP="00AE1CB9">
            <w:pPr>
              <w:pStyle w:val="a9"/>
              <w:rPr>
                <w:rFonts w:eastAsia="Times New Roman"/>
                <w:color w:val="000000"/>
                <w:w w:val="97"/>
                <w:lang w:val="ru-RU"/>
              </w:rPr>
            </w:pPr>
            <w:r w:rsidRPr="00993DE8">
              <w:rPr>
                <w:rFonts w:eastAsia="Times New Roman"/>
                <w:color w:val="000000"/>
                <w:w w:val="97"/>
                <w:lang w:val="ru-RU"/>
              </w:rPr>
              <w:t xml:space="preserve">Читать выразительно </w:t>
            </w:r>
            <w:r w:rsidRPr="00993DE8">
              <w:rPr>
                <w:lang w:val="ru-RU"/>
              </w:rPr>
              <w:br/>
            </w:r>
            <w:r w:rsidRPr="00993DE8">
              <w:rPr>
                <w:rFonts w:eastAsia="Times New Roman"/>
                <w:color w:val="000000"/>
                <w:w w:val="97"/>
                <w:lang w:val="ru-RU"/>
              </w:rPr>
              <w:t xml:space="preserve">прозаический текст, отвечать на вопросы; </w:t>
            </w:r>
            <w:r w:rsidRPr="00993DE8">
              <w:rPr>
                <w:lang w:val="ru-RU"/>
              </w:rPr>
              <w:br/>
            </w:r>
            <w:r w:rsidRPr="00993DE8">
              <w:rPr>
                <w:rFonts w:eastAsia="Times New Roman"/>
                <w:color w:val="000000"/>
                <w:w w:val="97"/>
                <w:lang w:val="ru-RU"/>
              </w:rPr>
              <w:t xml:space="preserve">Учиться самостоятельно </w:t>
            </w:r>
            <w:r w:rsidRPr="00993DE8">
              <w:rPr>
                <w:lang w:val="ru-RU"/>
              </w:rPr>
              <w:br/>
            </w:r>
            <w:r w:rsidRPr="00993DE8">
              <w:rPr>
                <w:rFonts w:eastAsia="Times New Roman"/>
                <w:color w:val="000000"/>
                <w:w w:val="97"/>
                <w:lang w:val="ru-RU"/>
              </w:rPr>
              <w:t xml:space="preserve">формулировать вопросы; </w:t>
            </w:r>
            <w:r w:rsidRPr="00993DE8">
              <w:rPr>
                <w:lang w:val="ru-RU"/>
              </w:rPr>
              <w:br/>
            </w:r>
            <w:r w:rsidRPr="00993DE8">
              <w:rPr>
                <w:rFonts w:eastAsia="Times New Roman"/>
                <w:color w:val="000000"/>
                <w:w w:val="97"/>
                <w:lang w:val="ru-RU"/>
              </w:rPr>
              <w:t xml:space="preserve">Пересказывать (кратко, </w:t>
            </w:r>
            <w:r w:rsidRPr="00993DE8">
              <w:rPr>
                <w:lang w:val="ru-RU"/>
              </w:rPr>
              <w:br/>
            </w:r>
            <w:r w:rsidRPr="00993DE8">
              <w:rPr>
                <w:rFonts w:eastAsia="Times New Roman"/>
                <w:color w:val="000000"/>
                <w:w w:val="97"/>
                <w:lang w:val="ru-RU"/>
              </w:rPr>
              <w:t xml:space="preserve">подробно, выборочно) текст </w:t>
            </w:r>
            <w:r w:rsidRPr="00993DE8">
              <w:rPr>
                <w:lang w:val="ru-RU"/>
              </w:rPr>
              <w:br/>
            </w:r>
            <w:r w:rsidRPr="00993DE8">
              <w:rPr>
                <w:rFonts w:eastAsia="Times New Roman"/>
                <w:color w:val="000000"/>
                <w:w w:val="97"/>
                <w:lang w:val="ru-RU"/>
              </w:rPr>
              <w:t xml:space="preserve">повести; </w:t>
            </w:r>
            <w:r w:rsidRPr="00993DE8">
              <w:rPr>
                <w:lang w:val="ru-RU"/>
              </w:rPr>
              <w:br/>
            </w:r>
            <w:r w:rsidRPr="00993DE8">
              <w:rPr>
                <w:rFonts w:eastAsia="Times New Roman"/>
                <w:color w:val="000000"/>
                <w:w w:val="97"/>
                <w:lang w:val="ru-RU"/>
              </w:rPr>
              <w:t xml:space="preserve">Выделять ключевые эпизоды в тексте произведения; </w:t>
            </w:r>
            <w:r w:rsidRPr="00993DE8">
              <w:rPr>
                <w:lang w:val="ru-RU"/>
              </w:rPr>
              <w:br/>
            </w:r>
            <w:r w:rsidRPr="00993DE8">
              <w:rPr>
                <w:rFonts w:eastAsia="Times New Roman"/>
                <w:color w:val="000000"/>
                <w:w w:val="97"/>
                <w:lang w:val="ru-RU"/>
              </w:rPr>
              <w:t xml:space="preserve">Составлять устный </w:t>
            </w:r>
          </w:p>
          <w:p w:rsidR="00C7215B" w:rsidRPr="00993DE8" w:rsidRDefault="000563E8" w:rsidP="00AE1CB9">
            <w:pPr>
              <w:pStyle w:val="a9"/>
              <w:rPr>
                <w:lang w:val="ru-RU"/>
              </w:rPr>
            </w:pPr>
            <w:r w:rsidRPr="00993DE8">
              <w:rPr>
                <w:rFonts w:eastAsia="Times New Roman"/>
                <w:color w:val="000000"/>
                <w:w w:val="97"/>
                <w:lang w:val="ru-RU"/>
              </w:rPr>
              <w:lastRenderedPageBreak/>
              <w:t xml:space="preserve">отзыв о </w:t>
            </w:r>
            <w:r w:rsidRPr="00993DE8">
              <w:rPr>
                <w:lang w:val="ru-RU"/>
              </w:rPr>
              <w:br/>
            </w:r>
            <w:r w:rsidRPr="00993DE8">
              <w:rPr>
                <w:rFonts w:eastAsia="Times New Roman"/>
                <w:color w:val="000000"/>
                <w:w w:val="97"/>
                <w:lang w:val="ru-RU"/>
              </w:rPr>
              <w:t xml:space="preserve">прочитанном произведении; </w:t>
            </w:r>
            <w:r w:rsidRPr="00993DE8">
              <w:rPr>
                <w:lang w:val="ru-RU"/>
              </w:rPr>
              <w:br/>
            </w:r>
            <w:r w:rsidRPr="00993DE8">
              <w:rPr>
                <w:rFonts w:eastAsia="Times New Roman"/>
                <w:color w:val="000000"/>
                <w:w w:val="97"/>
                <w:lang w:val="ru-RU"/>
              </w:rPr>
              <w:t xml:space="preserve">Определять художественные </w:t>
            </w:r>
            <w:r w:rsidRPr="00993DE8">
              <w:rPr>
                <w:lang w:val="ru-RU"/>
              </w:rPr>
              <w:br/>
            </w:r>
            <w:r w:rsidRPr="00993DE8">
              <w:rPr>
                <w:rFonts w:eastAsia="Times New Roman"/>
                <w:color w:val="000000"/>
                <w:w w:val="97"/>
                <w:lang w:val="ru-RU"/>
              </w:rPr>
              <w:t xml:space="preserve">средства, создающие </w:t>
            </w:r>
            <w:r w:rsidRPr="00993DE8">
              <w:rPr>
                <w:lang w:val="ru-RU"/>
              </w:rPr>
              <w:br/>
            </w:r>
            <w:r w:rsidRPr="00993DE8">
              <w:rPr>
                <w:rFonts w:eastAsia="Times New Roman"/>
                <w:color w:val="000000"/>
                <w:w w:val="97"/>
                <w:lang w:val="ru-RU"/>
              </w:rPr>
              <w:t xml:space="preserve">фантастический настрой </w:t>
            </w:r>
            <w:r w:rsidRPr="00993DE8">
              <w:rPr>
                <w:lang w:val="ru-RU"/>
              </w:rPr>
              <w:br/>
            </w:r>
            <w:r w:rsidRPr="00993DE8">
              <w:rPr>
                <w:rFonts w:eastAsia="Times New Roman"/>
                <w:color w:val="000000"/>
                <w:w w:val="97"/>
                <w:lang w:val="ru-RU"/>
              </w:rPr>
              <w:t xml:space="preserve">повести, а также картины </w:t>
            </w:r>
            <w:r w:rsidRPr="00993DE8">
              <w:rPr>
                <w:lang w:val="ru-RU"/>
              </w:rPr>
              <w:br/>
            </w:r>
            <w:r w:rsidRPr="00993DE8">
              <w:rPr>
                <w:rFonts w:eastAsia="Times New Roman"/>
                <w:color w:val="000000"/>
                <w:w w:val="97"/>
                <w:lang w:val="ru-RU"/>
              </w:rPr>
              <w:t xml:space="preserve">народной жизни; </w:t>
            </w:r>
            <w:r w:rsidRPr="00993DE8">
              <w:rPr>
                <w:lang w:val="ru-RU"/>
              </w:rPr>
              <w:br/>
            </w:r>
            <w:r w:rsidRPr="00993DE8">
              <w:rPr>
                <w:rFonts w:eastAsia="Times New Roman"/>
                <w:color w:val="000000"/>
                <w:w w:val="97"/>
                <w:lang w:val="ru-RU"/>
              </w:rPr>
              <w:t xml:space="preserve">Определять близость повести к народным сказкам и легендам; Пользоваться библиотечным </w:t>
            </w:r>
            <w:r w:rsidRPr="00993DE8">
              <w:rPr>
                <w:lang w:val="ru-RU"/>
              </w:rPr>
              <w:br/>
            </w:r>
            <w:r w:rsidRPr="00993DE8">
              <w:rPr>
                <w:rFonts w:eastAsia="Times New Roman"/>
                <w:color w:val="000000"/>
                <w:w w:val="97"/>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 xml:space="preserve">Устный опрос; Письменный </w:t>
            </w:r>
            <w:r w:rsidRPr="00993DE8">
              <w:br/>
            </w:r>
            <w:r w:rsidRPr="00993DE8">
              <w:rPr>
                <w:rFonts w:eastAsia="Times New Roman"/>
                <w:color w:val="000000"/>
                <w:w w:val="97"/>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 Вся школьная программа по литературе (</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lib</w:t>
            </w:r>
            <w:r w:rsidRPr="00993DE8">
              <w:rPr>
                <w:rFonts w:eastAsia="Times New Roman"/>
                <w:color w:val="000000"/>
                <w:w w:val="97"/>
                <w:lang w:val="ru-RU"/>
              </w:rPr>
              <w:t>.</w:t>
            </w:r>
            <w:r w:rsidRPr="00993DE8">
              <w:rPr>
                <w:rFonts w:eastAsia="Times New Roman"/>
                <w:color w:val="000000"/>
                <w:w w:val="97"/>
              </w:rPr>
              <w:t>prosv</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DC5BA3" w:rsidTr="00836EE4">
        <w:trPr>
          <w:trHeight w:val="27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3.6.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11.10.2022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0F3F83" w:rsidRDefault="000F3F83" w:rsidP="00AE1CB9">
            <w:pPr>
              <w:pStyle w:val="a9"/>
              <w:rPr>
                <w:rFonts w:eastAsia="Times New Roman"/>
                <w:color w:val="000000"/>
                <w:w w:val="97"/>
                <w:lang w:val="ru-RU"/>
              </w:rPr>
            </w:pPr>
          </w:p>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рассказы, пересказы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w w:val="97"/>
                <w:lang w:val="ru-RU"/>
              </w:rPr>
              <w:t xml:space="preserve">Чтение вслух; размышления о прочитанном; </w:t>
            </w:r>
            <w:r w:rsidRPr="00993DE8">
              <w:rPr>
                <w:lang w:val="ru-RU"/>
              </w:rPr>
              <w:br/>
            </w:r>
            <w:r w:rsidRPr="00993DE8">
              <w:rPr>
                <w:w w:val="97"/>
                <w:lang w:val="ru-RU"/>
              </w:rPr>
              <w:t xml:space="preserve">беседы; </w:t>
            </w:r>
            <w:r w:rsidRPr="00993DE8">
              <w:rPr>
                <w:lang w:val="ru-RU"/>
              </w:rPr>
              <w:br/>
            </w:r>
            <w:r w:rsidRPr="00993DE8">
              <w:rPr>
                <w:w w:val="97"/>
                <w:lang w:val="ru-RU"/>
              </w:rPr>
              <w:t xml:space="preserve">обсуждения </w:t>
            </w:r>
            <w:r w:rsidRPr="00993DE8">
              <w:rPr>
                <w:lang w:val="ru-RU"/>
              </w:rPr>
              <w:br/>
            </w:r>
            <w:r w:rsidR="005A32AC">
              <w:rPr>
                <w:w w:val="97"/>
                <w:lang w:val="ru-RU"/>
              </w:rPr>
              <w:t>прочитанного</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Видеоуроки по школьным предметам </w:t>
            </w:r>
            <w:r w:rsidRPr="00993DE8">
              <w:rPr>
                <w:rFonts w:eastAsia="Times New Roman"/>
                <w:color w:val="000000"/>
                <w:w w:val="97"/>
              </w:rPr>
              <w:t>InternetUrok</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 xml:space="preserve">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interneturok</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993DE8" w:rsidTr="00836EE4">
        <w:trPr>
          <w:trHeight w:val="401"/>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16</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DC5BA3" w:rsidTr="00836EE4">
        <w:trPr>
          <w:trHeight w:val="56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Раздел 4.</w:t>
            </w:r>
            <w:r w:rsidRPr="00993DE8">
              <w:rPr>
                <w:rFonts w:eastAsia="Times New Roman"/>
                <w:b/>
                <w:color w:val="000000"/>
                <w:w w:val="97"/>
                <w:lang w:val="ru-RU"/>
              </w:rPr>
              <w:t xml:space="preserve"> Литература второй половины </w:t>
            </w:r>
            <w:r w:rsidRPr="00993DE8">
              <w:rPr>
                <w:rFonts w:eastAsia="Times New Roman"/>
                <w:b/>
                <w:color w:val="000000"/>
                <w:w w:val="97"/>
              </w:rPr>
              <w:t>XIX</w:t>
            </w:r>
            <w:r w:rsidRPr="00993DE8">
              <w:rPr>
                <w:rFonts w:eastAsia="Times New Roman"/>
                <w:b/>
                <w:color w:val="000000"/>
                <w:w w:val="97"/>
                <w:lang w:val="ru-RU"/>
              </w:rPr>
              <w:t xml:space="preserve"> века </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382"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12.10.2022 18.10.2022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Выразительно читать рассказ, отвечать на вопросы, </w:t>
            </w:r>
            <w:r w:rsidRPr="00993DE8">
              <w:rPr>
                <w:lang w:val="ru-RU"/>
              </w:rPr>
              <w:br/>
            </w:r>
            <w:r w:rsidRPr="00993DE8">
              <w:rPr>
                <w:rFonts w:eastAsia="Times New Roman"/>
                <w:color w:val="000000"/>
                <w:w w:val="97"/>
                <w:lang w:val="ru-RU"/>
              </w:rPr>
              <w:t xml:space="preserve">пересказывать (подробно и </w:t>
            </w:r>
            <w:r w:rsidRPr="00993DE8">
              <w:rPr>
                <w:lang w:val="ru-RU"/>
              </w:rPr>
              <w:br/>
            </w:r>
            <w:r w:rsidRPr="00993DE8">
              <w:rPr>
                <w:rFonts w:eastAsia="Times New Roman"/>
                <w:color w:val="000000"/>
                <w:w w:val="97"/>
                <w:lang w:val="ru-RU"/>
              </w:rPr>
              <w:t xml:space="preserve">сжато); </w:t>
            </w:r>
            <w:r w:rsidRPr="00993DE8">
              <w:rPr>
                <w:lang w:val="ru-RU"/>
              </w:rPr>
              <w:br/>
            </w:r>
            <w:r w:rsidRPr="00993DE8">
              <w:rPr>
                <w:rFonts w:eastAsia="Times New Roman"/>
                <w:color w:val="000000"/>
                <w:w w:val="97"/>
                <w:lang w:val="ru-RU"/>
              </w:rPr>
              <w:t xml:space="preserve">Выделять наиболее яркие </w:t>
            </w:r>
            <w:r w:rsidRPr="00993DE8">
              <w:rPr>
                <w:lang w:val="ru-RU"/>
              </w:rPr>
              <w:br/>
            </w:r>
            <w:r w:rsidRPr="00993DE8">
              <w:rPr>
                <w:rFonts w:eastAsia="Times New Roman"/>
                <w:color w:val="000000"/>
                <w:w w:val="97"/>
                <w:lang w:val="ru-RU"/>
              </w:rPr>
              <w:t xml:space="preserve">эпизоды произведения; </w:t>
            </w:r>
            <w:r w:rsidRPr="00993DE8">
              <w:rPr>
                <w:lang w:val="ru-RU"/>
              </w:rPr>
              <w:br/>
            </w:r>
            <w:r w:rsidRPr="00993DE8">
              <w:rPr>
                <w:rFonts w:eastAsia="Times New Roman"/>
                <w:color w:val="000000"/>
                <w:w w:val="97"/>
                <w:lang w:val="ru-RU"/>
              </w:rPr>
              <w:t xml:space="preserve">Составлять простой план </w:t>
            </w:r>
            <w:r w:rsidRPr="00993DE8">
              <w:rPr>
                <w:lang w:val="ru-RU"/>
              </w:rPr>
              <w:br/>
            </w:r>
            <w:r w:rsidRPr="00993DE8">
              <w:rPr>
                <w:rFonts w:eastAsia="Times New Roman"/>
                <w:color w:val="000000"/>
                <w:w w:val="97"/>
                <w:lang w:val="ru-RU"/>
              </w:rPr>
              <w:t xml:space="preserve">рассказа; </w:t>
            </w:r>
            <w:r w:rsidRPr="00993DE8">
              <w:rPr>
                <w:lang w:val="ru-RU"/>
              </w:rPr>
              <w:br/>
            </w:r>
            <w:r w:rsidRPr="00993DE8">
              <w:rPr>
                <w:rFonts w:eastAsia="Times New Roman"/>
                <w:color w:val="000000"/>
                <w:w w:val="97"/>
                <w:lang w:val="ru-RU"/>
              </w:rPr>
              <w:t xml:space="preserve">Определять тему, идею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t xml:space="preserve">Характеризовать главных героев рассказа; </w:t>
            </w:r>
            <w:r w:rsidRPr="00993DE8">
              <w:rPr>
                <w:lang w:val="ru-RU"/>
              </w:rPr>
              <w:br/>
            </w:r>
            <w:r w:rsidRPr="00993DE8">
              <w:rPr>
                <w:rFonts w:eastAsia="Times New Roman"/>
                <w:color w:val="000000"/>
                <w:w w:val="97"/>
                <w:lang w:val="ru-RU"/>
              </w:rPr>
              <w:t xml:space="preserve">Составлять устный портрет </w:t>
            </w:r>
            <w:r w:rsidRPr="00993DE8">
              <w:rPr>
                <w:lang w:val="ru-RU"/>
              </w:rPr>
              <w:br/>
            </w:r>
            <w:r w:rsidRPr="00993DE8">
              <w:rPr>
                <w:rFonts w:eastAsia="Times New Roman"/>
                <w:color w:val="000000"/>
                <w:w w:val="97"/>
                <w:lang w:val="ru-RU"/>
              </w:rPr>
              <w:t xml:space="preserve">Герасима; </w:t>
            </w:r>
            <w:r w:rsidRPr="00993DE8">
              <w:rPr>
                <w:lang w:val="ru-RU"/>
              </w:rPr>
              <w:br/>
            </w:r>
            <w:r w:rsidRPr="00993DE8">
              <w:rPr>
                <w:rFonts w:eastAsia="Times New Roman"/>
                <w:color w:val="000000"/>
                <w:w w:val="97"/>
                <w:lang w:val="ru-RU"/>
              </w:rPr>
              <w:t xml:space="preserve">Определять роль пейзажных </w:t>
            </w:r>
            <w:r w:rsidRPr="00993DE8">
              <w:rPr>
                <w:lang w:val="ru-RU"/>
              </w:rPr>
              <w:br/>
            </w:r>
            <w:r w:rsidRPr="00993DE8">
              <w:rPr>
                <w:rFonts w:eastAsia="Times New Roman"/>
                <w:color w:val="000000"/>
                <w:w w:val="97"/>
                <w:lang w:val="ru-RU"/>
              </w:rPr>
              <w:t xml:space="preserve">описаний; </w:t>
            </w:r>
            <w:r w:rsidRPr="00993DE8">
              <w:rPr>
                <w:lang w:val="ru-RU"/>
              </w:rPr>
              <w:br/>
            </w:r>
            <w:r w:rsidRPr="00993DE8">
              <w:rPr>
                <w:rFonts w:eastAsia="Times New Roman"/>
                <w:color w:val="000000"/>
                <w:w w:val="97"/>
                <w:lang w:val="ru-RU"/>
              </w:rPr>
              <w:t xml:space="preserve">Писать сочинение по </w:t>
            </w:r>
            <w:r w:rsidRPr="00993DE8">
              <w:rPr>
                <w:lang w:val="ru-RU"/>
              </w:rPr>
              <w:br/>
            </w:r>
            <w:r w:rsidRPr="00993DE8">
              <w:rPr>
                <w:rFonts w:eastAsia="Times New Roman"/>
                <w:color w:val="000000"/>
                <w:w w:val="97"/>
                <w:lang w:val="ru-RU"/>
              </w:rPr>
              <w:t>содержанию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993DE8"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19.10.2022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Написание сочинения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4E64C4" w:rsidTr="00836EE4">
        <w:trPr>
          <w:trHeight w:val="62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pPr>
            <w:r w:rsidRPr="00993DE8">
              <w:rPr>
                <w:rFonts w:eastAsia="Times New Roman"/>
                <w:color w:val="000000"/>
                <w:w w:val="97"/>
              </w:rPr>
              <w:t>4.3.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rPr>
                <w:lang w:val="ru-RU"/>
              </w:rPr>
            </w:pPr>
            <w:r w:rsidRPr="00993DE8">
              <w:rPr>
                <w:rFonts w:eastAsia="Times New Roman"/>
                <w:color w:val="000000"/>
                <w:w w:val="97"/>
                <w:lang w:val="ru-RU"/>
              </w:rPr>
              <w:t>Н. А. Некрасов. Стихотворения (не менее двух). «Крестьянские дети».«Школьник».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pPr>
            <w:r w:rsidRPr="00993DE8">
              <w:rPr>
                <w:rFonts w:eastAsia="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pPr>
            <w:r w:rsidRPr="00993DE8">
              <w:rPr>
                <w:rFonts w:eastAsia="Times New Roman"/>
                <w:color w:val="000000"/>
                <w:w w:val="97"/>
              </w:rPr>
              <w:t>20.10.2022 24.10.2022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поэтический текст, в том числе по ролям; </w:t>
            </w:r>
            <w:r w:rsidRPr="00993DE8">
              <w:rPr>
                <w:lang w:val="ru-RU"/>
              </w:rPr>
              <w:br/>
            </w:r>
            <w:r w:rsidRPr="00993DE8">
              <w:rPr>
                <w:rFonts w:eastAsia="Times New Roman"/>
                <w:color w:val="000000"/>
                <w:w w:val="97"/>
                <w:lang w:val="ru-RU"/>
              </w:rPr>
              <w:t xml:space="preserve">Определять тематическое </w:t>
            </w:r>
            <w:r w:rsidRPr="00993DE8">
              <w:rPr>
                <w:lang w:val="ru-RU"/>
              </w:rPr>
              <w:br/>
            </w:r>
            <w:r w:rsidRPr="00993DE8">
              <w:rPr>
                <w:rFonts w:eastAsia="Times New Roman"/>
                <w:color w:val="000000"/>
                <w:w w:val="97"/>
                <w:lang w:val="ru-RU"/>
              </w:rPr>
              <w:t xml:space="preserve">содержание стихотворения; </w:t>
            </w:r>
            <w:r w:rsidRPr="00993DE8">
              <w:rPr>
                <w:lang w:val="ru-RU"/>
              </w:rPr>
              <w:br/>
            </w:r>
            <w:r w:rsidRPr="00993DE8">
              <w:rPr>
                <w:rFonts w:eastAsia="Times New Roman"/>
                <w:color w:val="000000"/>
                <w:w w:val="97"/>
                <w:lang w:val="ru-RU"/>
              </w:rPr>
              <w:t xml:space="preserve">Характеризовать главных </w:t>
            </w:r>
            <w:r w:rsidRPr="00993DE8">
              <w:rPr>
                <w:lang w:val="ru-RU"/>
              </w:rPr>
              <w:br/>
            </w:r>
            <w:r w:rsidRPr="00993DE8">
              <w:rPr>
                <w:rFonts w:eastAsia="Times New Roman"/>
                <w:color w:val="000000"/>
                <w:w w:val="97"/>
                <w:lang w:val="ru-RU"/>
              </w:rPr>
              <w:t xml:space="preserve">героев, лирического героя </w:t>
            </w:r>
            <w:r w:rsidRPr="00993DE8">
              <w:rPr>
                <w:lang w:val="ru-RU"/>
              </w:rPr>
              <w:br/>
            </w:r>
            <w:r w:rsidRPr="00993DE8">
              <w:rPr>
                <w:rFonts w:eastAsia="Times New Roman"/>
                <w:color w:val="000000"/>
                <w:w w:val="97"/>
                <w:lang w:val="ru-RU"/>
              </w:rPr>
              <w:t xml:space="preserve">(автора); </w:t>
            </w:r>
            <w:r w:rsidRPr="00993DE8">
              <w:rPr>
                <w:lang w:val="ru-RU"/>
              </w:rPr>
              <w:br/>
            </w:r>
            <w:r w:rsidRPr="00993DE8">
              <w:rPr>
                <w:rFonts w:eastAsia="Times New Roman"/>
                <w:color w:val="000000"/>
                <w:w w:val="97"/>
                <w:lang w:val="ru-RU"/>
              </w:rPr>
              <w:t xml:space="preserve">Определять отношение автора к детям; </w:t>
            </w:r>
            <w:r w:rsidRPr="00993DE8">
              <w:rPr>
                <w:lang w:val="ru-RU"/>
              </w:rPr>
              <w:br/>
            </w:r>
            <w:r w:rsidRPr="00993DE8">
              <w:rPr>
                <w:rFonts w:eastAsia="Times New Roman"/>
                <w:color w:val="000000"/>
                <w:w w:val="97"/>
                <w:lang w:val="ru-RU"/>
              </w:rPr>
              <w:t xml:space="preserve">Выявлять средства </w:t>
            </w:r>
            <w:r w:rsidRPr="00993DE8">
              <w:rPr>
                <w:lang w:val="ru-RU"/>
              </w:rPr>
              <w:br/>
            </w:r>
            <w:r w:rsidRPr="00993DE8">
              <w:rPr>
                <w:rFonts w:eastAsia="Times New Roman"/>
                <w:color w:val="000000"/>
                <w:w w:val="97"/>
                <w:lang w:val="ru-RU"/>
              </w:rPr>
              <w:t xml:space="preserve">художественной </w:t>
            </w:r>
            <w:r w:rsidRPr="00993DE8">
              <w:rPr>
                <w:lang w:val="ru-RU"/>
              </w:rPr>
              <w:br/>
            </w:r>
            <w:r w:rsidRPr="00993DE8">
              <w:rPr>
                <w:rFonts w:eastAsia="Times New Roman"/>
                <w:color w:val="000000"/>
                <w:w w:val="97"/>
                <w:lang w:val="ru-RU"/>
              </w:rPr>
              <w:t xml:space="preserve">выразительности; </w:t>
            </w:r>
            <w:r w:rsidRPr="00993DE8">
              <w:rPr>
                <w:lang w:val="ru-RU"/>
              </w:rPr>
              <w:br/>
            </w:r>
            <w:r w:rsidRPr="00993DE8">
              <w:rPr>
                <w:rFonts w:eastAsia="Times New Roman"/>
                <w:color w:val="000000"/>
                <w:w w:val="97"/>
                <w:lang w:val="ru-RU"/>
              </w:rPr>
              <w:t xml:space="preserve">Заучивать стихотворение </w:t>
            </w:r>
            <w:r w:rsidRPr="00993DE8">
              <w:rPr>
                <w:lang w:val="ru-RU"/>
              </w:rPr>
              <w:br/>
            </w:r>
            <w:r w:rsidRPr="00993DE8">
              <w:rPr>
                <w:rFonts w:eastAsia="Times New Roman"/>
                <w:color w:val="000000"/>
                <w:w w:val="97"/>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836EE4" w:rsidRDefault="00836EE4" w:rsidP="00AE1CB9">
            <w:pPr>
              <w:pStyle w:val="a9"/>
              <w:rPr>
                <w:rFonts w:eastAsia="Times New Roman"/>
                <w:color w:val="000000"/>
                <w:w w:val="97"/>
                <w:lang w:val="ru-RU"/>
              </w:rPr>
            </w:pPr>
          </w:p>
          <w:p w:rsidR="00C7215B" w:rsidRPr="004E64C4" w:rsidRDefault="000563E8" w:rsidP="00AE1CB9">
            <w:pPr>
              <w:pStyle w:val="a9"/>
              <w:rPr>
                <w:lang w:val="ru-RU"/>
              </w:rPr>
            </w:pPr>
            <w:r w:rsidRPr="00993DE8">
              <w:rPr>
                <w:rFonts w:eastAsia="Times New Roman"/>
                <w:color w:val="000000"/>
                <w:w w:val="97"/>
                <w:lang w:val="ru-RU"/>
              </w:rPr>
              <w:t xml:space="preserve">Виртуальная школа Кирилла и Мефодия. </w:t>
            </w:r>
            <w:r w:rsidRPr="004E64C4">
              <w:rPr>
                <w:rFonts w:eastAsia="Times New Roman"/>
                <w:color w:val="000000"/>
                <w:w w:val="97"/>
                <w:lang w:val="ru-RU"/>
              </w:rPr>
              <w:t>Уроки литературы.</w:t>
            </w:r>
          </w:p>
          <w:p w:rsidR="00C7215B" w:rsidRPr="004E64C4" w:rsidRDefault="000563E8" w:rsidP="00AE1CB9">
            <w:pPr>
              <w:pStyle w:val="a9"/>
              <w:rPr>
                <w:lang w:val="ru-RU"/>
              </w:rPr>
            </w:pPr>
            <w:r w:rsidRPr="004E64C4">
              <w:rPr>
                <w:rFonts w:eastAsia="Times New Roman"/>
                <w:color w:val="000000"/>
                <w:w w:val="97"/>
                <w:lang w:val="ru-RU"/>
              </w:rPr>
              <w:t>5 – 11 классы</w:t>
            </w:r>
          </w:p>
        </w:tc>
      </w:tr>
    </w:tbl>
    <w:p w:rsidR="00C7215B" w:rsidRPr="004E64C4" w:rsidRDefault="00C7215B" w:rsidP="00AE1CB9">
      <w:pPr>
        <w:pStyle w:val="a9"/>
        <w:rPr>
          <w:lang w:val="ru-RU"/>
        </w:rPr>
      </w:pPr>
    </w:p>
    <w:p w:rsidR="00C7215B" w:rsidRPr="004E64C4" w:rsidRDefault="00C7215B" w:rsidP="00AE1CB9">
      <w:pPr>
        <w:pStyle w:val="a9"/>
        <w:rPr>
          <w:lang w:val="ru-RU"/>
        </w:rPr>
        <w:sectPr w:rsidR="00C7215B" w:rsidRPr="004E64C4">
          <w:pgSz w:w="16840" w:h="11900"/>
          <w:pgMar w:top="284" w:right="640" w:bottom="1440" w:left="666" w:header="720" w:footer="720" w:gutter="0"/>
          <w:cols w:space="720" w:equalWidth="0">
            <w:col w:w="15534" w:space="0"/>
          </w:cols>
          <w:docGrid w:linePitch="360"/>
        </w:sectPr>
      </w:pPr>
    </w:p>
    <w:p w:rsidR="00C7215B" w:rsidRPr="004E64C4"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Л. Н. Толстой.</w:t>
            </w:r>
          </w:p>
          <w:p w:rsidR="00C7215B" w:rsidRPr="00993DE8" w:rsidRDefault="000563E8" w:rsidP="00AE1CB9">
            <w:pPr>
              <w:pStyle w:val="a9"/>
              <w:rPr>
                <w:lang w:val="ru-RU"/>
              </w:rPr>
            </w:pPr>
            <w:r w:rsidRPr="00993DE8">
              <w:rPr>
                <w:rFonts w:eastAsia="Times New Roman"/>
                <w:b/>
                <w:color w:val="000000"/>
                <w:w w:val="97"/>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25.10.2022 07.11.2022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текст </w:t>
            </w:r>
            <w:r w:rsidRPr="00993DE8">
              <w:rPr>
                <w:lang w:val="ru-RU"/>
              </w:rPr>
              <w:br/>
            </w:r>
            <w:r w:rsidRPr="00993DE8">
              <w:rPr>
                <w:rFonts w:eastAsia="Times New Roman"/>
                <w:color w:val="000000"/>
                <w:w w:val="97"/>
                <w:lang w:val="ru-RU"/>
              </w:rPr>
              <w:t xml:space="preserve">рассказа, отвечать на вопросы, пересказывать (подробно и </w:t>
            </w:r>
            <w:r w:rsidRPr="00993DE8">
              <w:rPr>
                <w:lang w:val="ru-RU"/>
              </w:rPr>
              <w:br/>
            </w:r>
            <w:r w:rsidRPr="00993DE8">
              <w:rPr>
                <w:rFonts w:eastAsia="Times New Roman"/>
                <w:color w:val="000000"/>
                <w:w w:val="97"/>
                <w:lang w:val="ru-RU"/>
              </w:rPr>
              <w:t xml:space="preserve">сжато); </w:t>
            </w:r>
            <w:r w:rsidRPr="00993DE8">
              <w:rPr>
                <w:lang w:val="ru-RU"/>
              </w:rPr>
              <w:br/>
            </w:r>
            <w:r w:rsidRPr="00993DE8">
              <w:rPr>
                <w:rFonts w:eastAsia="Times New Roman"/>
                <w:color w:val="000000"/>
                <w:w w:val="97"/>
                <w:lang w:val="ru-RU"/>
              </w:rPr>
              <w:t xml:space="preserve">Выявлять основную мысль </w:t>
            </w:r>
            <w:r w:rsidRPr="00993DE8">
              <w:rPr>
                <w:lang w:val="ru-RU"/>
              </w:rPr>
              <w:br/>
            </w:r>
            <w:r w:rsidRPr="00993DE8">
              <w:rPr>
                <w:rFonts w:eastAsia="Times New Roman"/>
                <w:color w:val="000000"/>
                <w:w w:val="97"/>
                <w:lang w:val="ru-RU"/>
              </w:rPr>
              <w:t xml:space="preserve">рассказа, определять его </w:t>
            </w:r>
            <w:r w:rsidRPr="00993DE8">
              <w:rPr>
                <w:lang w:val="ru-RU"/>
              </w:rPr>
              <w:br/>
            </w:r>
            <w:r w:rsidRPr="00993DE8">
              <w:rPr>
                <w:rFonts w:eastAsia="Times New Roman"/>
                <w:color w:val="000000"/>
                <w:w w:val="97"/>
                <w:lang w:val="ru-RU"/>
              </w:rPr>
              <w:t xml:space="preserve">композиционные особенности; Выделять ключевые эпизоды в тексте произведения; </w:t>
            </w:r>
            <w:r w:rsidRPr="00993DE8">
              <w:rPr>
                <w:lang w:val="ru-RU"/>
              </w:rPr>
              <w:br/>
            </w:r>
            <w:r w:rsidRPr="00993DE8">
              <w:rPr>
                <w:rFonts w:eastAsia="Times New Roman"/>
                <w:color w:val="000000"/>
                <w:w w:val="97"/>
                <w:lang w:val="ru-RU"/>
              </w:rPr>
              <w:t xml:space="preserve">Составлять план сообщения о главных героях произведения; Составлять сравнительную </w:t>
            </w:r>
            <w:r w:rsidRPr="00993DE8">
              <w:rPr>
                <w:lang w:val="ru-RU"/>
              </w:rPr>
              <w:br/>
            </w:r>
            <w:r w:rsidRPr="00993DE8">
              <w:rPr>
                <w:rFonts w:eastAsia="Times New Roman"/>
                <w:color w:val="000000"/>
                <w:w w:val="97"/>
                <w:lang w:val="ru-RU"/>
              </w:rPr>
              <w:t xml:space="preserve">характеристику Жилина и </w:t>
            </w:r>
            <w:r w:rsidRPr="00993DE8">
              <w:rPr>
                <w:lang w:val="ru-RU"/>
              </w:rPr>
              <w:br/>
            </w:r>
            <w:r w:rsidRPr="00993DE8">
              <w:rPr>
                <w:rFonts w:eastAsia="Times New Roman"/>
                <w:color w:val="000000"/>
                <w:w w:val="97"/>
                <w:lang w:val="ru-RU"/>
              </w:rPr>
              <w:t xml:space="preserve">Костылина; </w:t>
            </w:r>
            <w:r w:rsidRPr="00993DE8">
              <w:rPr>
                <w:lang w:val="ru-RU"/>
              </w:rPr>
              <w:br/>
            </w:r>
            <w:r w:rsidRPr="00993DE8">
              <w:rPr>
                <w:rFonts w:eastAsia="Times New Roman"/>
                <w:color w:val="000000"/>
                <w:w w:val="97"/>
                <w:lang w:val="ru-RU"/>
              </w:rPr>
              <w:t xml:space="preserve">Характеризовать горцев, их </w:t>
            </w:r>
            <w:r w:rsidRPr="00993DE8">
              <w:rPr>
                <w:lang w:val="ru-RU"/>
              </w:rPr>
              <w:br/>
            </w:r>
            <w:r w:rsidRPr="00993DE8">
              <w:rPr>
                <w:rFonts w:eastAsia="Times New Roman"/>
                <w:color w:val="000000"/>
                <w:w w:val="97"/>
                <w:lang w:val="ru-RU"/>
              </w:rPr>
              <w:t xml:space="preserve">обычаи и нравы; </w:t>
            </w:r>
            <w:r w:rsidRPr="00993DE8">
              <w:rPr>
                <w:lang w:val="ru-RU"/>
              </w:rPr>
              <w:br/>
            </w:r>
            <w:r w:rsidRPr="00993DE8">
              <w:rPr>
                <w:rFonts w:eastAsia="Times New Roman"/>
                <w:color w:val="000000"/>
                <w:w w:val="97"/>
                <w:lang w:val="ru-RU"/>
              </w:rPr>
              <w:t xml:space="preserve">Давать собственную </w:t>
            </w:r>
            <w:r w:rsidRPr="00993DE8">
              <w:rPr>
                <w:lang w:val="ru-RU"/>
              </w:rPr>
              <w:br/>
            </w:r>
            <w:r w:rsidRPr="00993DE8">
              <w:rPr>
                <w:rFonts w:eastAsia="Times New Roman"/>
                <w:color w:val="000000"/>
                <w:w w:val="97"/>
                <w:lang w:val="ru-RU"/>
              </w:rPr>
              <w:t xml:space="preserve">интерпретацию и оценку </w:t>
            </w:r>
            <w:r w:rsidRPr="00993DE8">
              <w:rPr>
                <w:lang w:val="ru-RU"/>
              </w:rPr>
              <w:br/>
            </w:r>
            <w:r w:rsidRPr="00993DE8">
              <w:rPr>
                <w:rFonts w:eastAsia="Times New Roman"/>
                <w:color w:val="000000"/>
                <w:w w:val="97"/>
                <w:lang w:val="ru-RU"/>
              </w:rPr>
              <w:t xml:space="preserve">рассказа; </w:t>
            </w:r>
            <w:r w:rsidRPr="00993DE8">
              <w:rPr>
                <w:lang w:val="ru-RU"/>
              </w:rPr>
              <w:br/>
            </w:r>
            <w:r w:rsidRPr="00993DE8">
              <w:rPr>
                <w:rFonts w:eastAsia="Times New Roman"/>
                <w:color w:val="000000"/>
                <w:w w:val="97"/>
                <w:lang w:val="ru-RU"/>
              </w:rPr>
              <w:t xml:space="preserve">Давать развёрнутый ответ на вопрос, связанный со знанием и пониманием литературного </w:t>
            </w:r>
            <w:r w:rsidRPr="00993DE8">
              <w:rPr>
                <w:lang w:val="ru-RU"/>
              </w:rPr>
              <w:br/>
            </w:r>
            <w:r w:rsidRPr="00993DE8">
              <w:rPr>
                <w:rFonts w:eastAsia="Times New Roman"/>
                <w:color w:val="000000"/>
                <w:w w:val="97"/>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Виртуальная школа Кирилла и Мефодия. Уроки литературы.</w:t>
            </w:r>
          </w:p>
          <w:p w:rsidR="00C7215B" w:rsidRPr="00993DE8" w:rsidRDefault="000563E8" w:rsidP="00AE1CB9">
            <w:pPr>
              <w:pStyle w:val="a9"/>
              <w:rPr>
                <w:lang w:val="ru-RU"/>
              </w:rPr>
            </w:pPr>
            <w:r w:rsidRPr="00993DE8">
              <w:rPr>
                <w:rFonts w:eastAsia="Times New Roman"/>
                <w:color w:val="000000"/>
                <w:w w:val="97"/>
                <w:lang w:val="ru-RU"/>
              </w:rPr>
              <w:t>5 – 11 классы</w:t>
            </w:r>
          </w:p>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993DE8"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b/>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08.11.2022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lastRenderedPageBreak/>
              <w:t>обсуждения прочитанного, рассказы, пересказы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Хрестоматия по русской литературе </w:t>
            </w:r>
            <w:r w:rsidRPr="00993DE8">
              <w:rPr>
                <w:rFonts w:eastAsia="Times New Roman"/>
                <w:color w:val="000000"/>
                <w:w w:val="97"/>
              </w:rPr>
              <w:t>XIX</w:t>
            </w:r>
            <w:r w:rsidRPr="00993DE8">
              <w:rPr>
                <w:rFonts w:eastAsia="Times New Roman"/>
                <w:color w:val="000000"/>
                <w:w w:val="97"/>
                <w:lang w:val="ru-RU"/>
              </w:rPr>
              <w:t xml:space="preserve"> и </w:t>
            </w:r>
            <w:r w:rsidRPr="00993DE8">
              <w:rPr>
                <w:rFonts w:eastAsia="Times New Roman"/>
                <w:color w:val="000000"/>
                <w:w w:val="97"/>
              </w:rPr>
              <w:t>XX</w:t>
            </w:r>
            <w:r w:rsidRPr="00993DE8">
              <w:rPr>
                <w:rFonts w:eastAsia="Times New Roman"/>
                <w:color w:val="000000"/>
                <w:w w:val="97"/>
                <w:lang w:val="ru-RU"/>
              </w:rPr>
              <w:t xml:space="preserve"> в.</w:t>
            </w:r>
          </w:p>
          <w:p w:rsidR="00C7215B" w:rsidRPr="00993DE8" w:rsidRDefault="000563E8" w:rsidP="00AE1CB9">
            <w:pPr>
              <w:pStyle w:val="a9"/>
            </w:pPr>
            <w:r w:rsidRPr="00993DE8">
              <w:rPr>
                <w:rFonts w:eastAsia="Times New Roman"/>
                <w:color w:val="000000"/>
                <w:w w:val="97"/>
              </w:rPr>
              <w:lastRenderedPageBreak/>
              <w:t>«Русская литература»</w:t>
            </w:r>
            <w:r w:rsidRPr="00993DE8">
              <w:br/>
            </w:r>
            <w:r w:rsidRPr="00993DE8">
              <w:rPr>
                <w:rFonts w:eastAsia="Times New Roman"/>
                <w:color w:val="000000"/>
                <w:w w:val="97"/>
              </w:rPr>
              <w:t>Мультимедийная библиотека</w:t>
            </w:r>
          </w:p>
        </w:tc>
      </w:tr>
      <w:tr w:rsidR="00C7215B" w:rsidRPr="00993DE8" w:rsidTr="0066636F">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15</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DC5BA3" w:rsidTr="0066636F">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Раздел 5.Литература </w:t>
            </w:r>
            <w:r w:rsidRPr="00993DE8">
              <w:rPr>
                <w:rFonts w:eastAsia="Times New Roman"/>
                <w:color w:val="000000"/>
                <w:w w:val="97"/>
              </w:rPr>
              <w:t>XIX</w:t>
            </w:r>
            <w:r w:rsidRPr="00993DE8">
              <w:rPr>
                <w:rFonts w:eastAsia="Times New Roman"/>
                <w:color w:val="000000"/>
                <w:w w:val="97"/>
                <w:lang w:val="ru-RU"/>
              </w:rPr>
              <w:t>—ХХ веков</w:t>
            </w:r>
          </w:p>
        </w:tc>
      </w:tr>
      <w:tr w:rsidR="00C7215B" w:rsidRPr="00DC5BA3"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Стихотворения отечественных поэтов </w:t>
            </w:r>
            <w:r w:rsidRPr="00993DE8">
              <w:rPr>
                <w:rFonts w:eastAsia="Times New Roman"/>
                <w:color w:val="000000"/>
                <w:w w:val="97"/>
              </w:rPr>
              <w:t>XIX</w:t>
            </w:r>
            <w:r w:rsidRPr="00993DE8">
              <w:rPr>
                <w:rFonts w:eastAsia="Times New Roman"/>
                <w:color w:val="000000"/>
                <w:w w:val="97"/>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10.11.2022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стихотворение, определять его тематическое содержание, </w:t>
            </w:r>
            <w:r w:rsidRPr="00993DE8">
              <w:rPr>
                <w:lang w:val="ru-RU"/>
              </w:rPr>
              <w:br/>
            </w:r>
            <w:r w:rsidRPr="00993DE8">
              <w:rPr>
                <w:rFonts w:eastAsia="Times New Roman"/>
                <w:color w:val="000000"/>
                <w:w w:val="97"/>
                <w:lang w:val="ru-RU"/>
              </w:rPr>
              <w:t xml:space="preserve">средства художественной </w:t>
            </w:r>
            <w:r w:rsidRPr="00993DE8">
              <w:rPr>
                <w:lang w:val="ru-RU"/>
              </w:rPr>
              <w:br/>
            </w:r>
            <w:r w:rsidRPr="00993DE8">
              <w:rPr>
                <w:rFonts w:eastAsia="Times New Roman"/>
                <w:color w:val="000000"/>
                <w:w w:val="97"/>
                <w:lang w:val="ru-RU"/>
              </w:rPr>
              <w:t xml:space="preserve">выразительности (эпитет, </w:t>
            </w:r>
            <w:r w:rsidRPr="00993DE8">
              <w:rPr>
                <w:lang w:val="ru-RU"/>
              </w:rPr>
              <w:br/>
            </w:r>
            <w:r w:rsidRPr="00993DE8">
              <w:rPr>
                <w:rFonts w:eastAsia="Times New Roman"/>
                <w:color w:val="000000"/>
                <w:w w:val="97"/>
                <w:lang w:val="ru-RU"/>
              </w:rPr>
              <w:t xml:space="preserve">метафора, сравнение, </w:t>
            </w:r>
            <w:r w:rsidRPr="00993DE8">
              <w:rPr>
                <w:lang w:val="ru-RU"/>
              </w:rPr>
              <w:br/>
            </w:r>
            <w:r w:rsidRPr="00993DE8">
              <w:rPr>
                <w:rFonts w:eastAsia="Times New Roman"/>
                <w:color w:val="000000"/>
                <w:w w:val="97"/>
                <w:lang w:val="ru-RU"/>
              </w:rPr>
              <w:t xml:space="preserve">олицетворение); </w:t>
            </w:r>
            <w:r w:rsidRPr="00993DE8">
              <w:rPr>
                <w:lang w:val="ru-RU"/>
              </w:rPr>
              <w:br/>
            </w:r>
            <w:r w:rsidRPr="00993DE8">
              <w:rPr>
                <w:rFonts w:eastAsia="Times New Roman"/>
                <w:color w:val="000000"/>
                <w:w w:val="97"/>
                <w:lang w:val="ru-RU"/>
              </w:rPr>
              <w:t xml:space="preserve">Выявлять музыкальность </w:t>
            </w:r>
            <w:r w:rsidRPr="00993DE8">
              <w:rPr>
                <w:lang w:val="ru-RU"/>
              </w:rPr>
              <w:br/>
            </w:r>
            <w:r w:rsidRPr="00993DE8">
              <w:rPr>
                <w:rFonts w:eastAsia="Times New Roman"/>
                <w:color w:val="000000"/>
                <w:w w:val="97"/>
                <w:lang w:val="ru-RU"/>
              </w:rPr>
              <w:t xml:space="preserve">поэтического текста; </w:t>
            </w:r>
            <w:r w:rsidRPr="00993DE8">
              <w:rPr>
                <w:lang w:val="ru-RU"/>
              </w:rPr>
              <w:br/>
            </w:r>
            <w:r w:rsidRPr="00993DE8">
              <w:rPr>
                <w:rFonts w:eastAsia="Times New Roman"/>
                <w:color w:val="000000"/>
                <w:w w:val="97"/>
                <w:lang w:val="ru-RU"/>
              </w:rPr>
              <w:t xml:space="preserve">Выражать личное читательское отношение к прочитанному; Заучивать одно из </w:t>
            </w:r>
            <w:r w:rsidRPr="00993DE8">
              <w:rPr>
                <w:lang w:val="ru-RU"/>
              </w:rPr>
              <w:br/>
            </w:r>
            <w:r w:rsidRPr="00993DE8">
              <w:rPr>
                <w:rFonts w:eastAsia="Times New Roman"/>
                <w:color w:val="000000"/>
                <w:w w:val="97"/>
                <w:lang w:val="ru-RU"/>
              </w:rPr>
              <w:t>стихотворений 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«Русская литература»</w:t>
            </w:r>
            <w:r w:rsidRPr="00993DE8">
              <w:rPr>
                <w:lang w:val="ru-RU"/>
              </w:rPr>
              <w:br/>
            </w:r>
            <w:r w:rsidRPr="00993DE8">
              <w:rPr>
                <w:rFonts w:eastAsia="Times New Roman"/>
                <w:color w:val="000000"/>
                <w:w w:val="97"/>
                <w:lang w:val="ru-RU"/>
              </w:rPr>
              <w:t>Мультимедийная библиотека</w:t>
            </w:r>
          </w:p>
          <w:p w:rsidR="00C7215B" w:rsidRPr="00993DE8" w:rsidRDefault="000563E8" w:rsidP="00AE1CB9">
            <w:pPr>
              <w:pStyle w:val="a9"/>
              <w:rPr>
                <w:lang w:val="ru-RU"/>
              </w:rPr>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1186"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66636F">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14.11.2022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Выразительное чтение </w:t>
            </w:r>
            <w:r w:rsidRPr="00993DE8">
              <w:rPr>
                <w:lang w:val="ru-RU"/>
              </w:rPr>
              <w:br/>
            </w:r>
            <w:r w:rsidRPr="00993DE8">
              <w:rPr>
                <w:rFonts w:eastAsia="Times New Roman"/>
                <w:color w:val="000000"/>
                <w:w w:val="97"/>
                <w:lang w:val="ru-RU"/>
              </w:rPr>
              <w:t xml:space="preserve">Ответы на вопросы </w:t>
            </w:r>
            <w:r w:rsidRPr="00993DE8">
              <w:rPr>
                <w:lang w:val="ru-RU"/>
              </w:rPr>
              <w:br/>
            </w:r>
            <w:r w:rsidRPr="00993DE8">
              <w:rPr>
                <w:rFonts w:eastAsia="Times New Roman"/>
                <w:color w:val="000000"/>
                <w:w w:val="97"/>
                <w:lang w:val="ru-RU"/>
              </w:rPr>
              <w:t>Обсуждение прочитанного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DC5BA3" w:rsidTr="004E64C4">
        <w:trPr>
          <w:trHeight w:val="46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Юмористические рассказы отечественных писателей </w:t>
            </w:r>
            <w:r w:rsidRPr="00993DE8">
              <w:rPr>
                <w:rFonts w:eastAsia="Times New Roman"/>
                <w:color w:val="000000"/>
                <w:w w:val="97"/>
              </w:rPr>
              <w:t>XIX</w:t>
            </w:r>
            <w:r w:rsidRPr="00993DE8">
              <w:rPr>
                <w:rFonts w:eastAsia="Times New Roman"/>
                <w:color w:val="000000"/>
                <w:w w:val="97"/>
                <w:lang w:val="ru-RU"/>
              </w:rPr>
              <w:t>—</w:t>
            </w:r>
            <w:r w:rsidRPr="00993DE8">
              <w:rPr>
                <w:rFonts w:eastAsia="Times New Roman"/>
                <w:color w:val="000000"/>
                <w:w w:val="97"/>
              </w:rPr>
              <w:t>XX</w:t>
            </w:r>
            <w:r w:rsidRPr="00993DE8">
              <w:rPr>
                <w:rFonts w:eastAsia="Times New Roman"/>
                <w:color w:val="000000"/>
                <w:w w:val="97"/>
                <w:lang w:val="ru-RU"/>
              </w:rPr>
              <w:t xml:space="preserve"> веков.  А. П. Чехов (два рассказа по выбору). </w:t>
            </w:r>
            <w:r w:rsidRPr="00993DE8">
              <w:rPr>
                <w:rFonts w:eastAsia="Times New Roman"/>
                <w:color w:val="000000"/>
                <w:w w:val="97"/>
              </w:rPr>
              <w:t xml:space="preserve">Например, «Лошадиная фамилия», «Мальчики»,«Хирургия»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15.11.2022 16.11.2022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рассказ, отвечать на вопросы по </w:t>
            </w:r>
            <w:r w:rsidRPr="00993DE8">
              <w:rPr>
                <w:lang w:val="ru-RU"/>
              </w:rPr>
              <w:br/>
            </w:r>
            <w:r w:rsidRPr="00993DE8">
              <w:rPr>
                <w:rFonts w:eastAsia="Times New Roman"/>
                <w:color w:val="000000"/>
                <w:w w:val="97"/>
                <w:lang w:val="ru-RU"/>
              </w:rPr>
              <w:t xml:space="preserve">прочитанному произведению, задавать вопросы с целью </w:t>
            </w:r>
            <w:r w:rsidRPr="00993DE8">
              <w:rPr>
                <w:lang w:val="ru-RU"/>
              </w:rPr>
              <w:br/>
            </w:r>
            <w:r w:rsidRPr="00993DE8">
              <w:rPr>
                <w:rFonts w:eastAsia="Times New Roman"/>
                <w:color w:val="000000"/>
                <w:w w:val="97"/>
                <w:lang w:val="ru-RU"/>
              </w:rPr>
              <w:t xml:space="preserve">понимания содержания </w:t>
            </w:r>
            <w:r w:rsidRPr="00993DE8">
              <w:rPr>
                <w:lang w:val="ru-RU"/>
              </w:rPr>
              <w:br/>
            </w:r>
            <w:r w:rsidRPr="00993DE8">
              <w:rPr>
                <w:rFonts w:eastAsia="Times New Roman"/>
                <w:color w:val="000000"/>
                <w:w w:val="97"/>
                <w:lang w:val="ru-RU"/>
              </w:rPr>
              <w:t xml:space="preserve">произведений, пересказывать близко к тексту; </w:t>
            </w:r>
            <w:r w:rsidRPr="00993DE8">
              <w:rPr>
                <w:lang w:val="ru-RU"/>
              </w:rPr>
              <w:br/>
            </w:r>
            <w:r w:rsidRPr="00993DE8">
              <w:rPr>
                <w:rFonts w:eastAsia="Times New Roman"/>
                <w:color w:val="000000"/>
                <w:w w:val="97"/>
                <w:lang w:val="ru-RU"/>
              </w:rPr>
              <w:t xml:space="preserve">Определять роль названия в </w:t>
            </w:r>
            <w:r w:rsidRPr="00993DE8">
              <w:rPr>
                <w:lang w:val="ru-RU"/>
              </w:rPr>
              <w:br/>
            </w:r>
            <w:r w:rsidRPr="00993DE8">
              <w:rPr>
                <w:rFonts w:eastAsia="Times New Roman"/>
                <w:color w:val="000000"/>
                <w:w w:val="97"/>
                <w:lang w:val="ru-RU"/>
              </w:rPr>
              <w:t xml:space="preserve">литературном произведении; </w:t>
            </w:r>
            <w:r w:rsidRPr="00993DE8">
              <w:rPr>
                <w:lang w:val="ru-RU"/>
              </w:rPr>
              <w:br/>
            </w:r>
            <w:r w:rsidRPr="00993DE8">
              <w:rPr>
                <w:rFonts w:eastAsia="Times New Roman"/>
                <w:color w:val="000000"/>
                <w:w w:val="97"/>
                <w:lang w:val="ru-RU"/>
              </w:rPr>
              <w:t xml:space="preserve">Анализировать произведение с учётом его жанровых </w:t>
            </w:r>
            <w:r w:rsidRPr="00993DE8">
              <w:rPr>
                <w:lang w:val="ru-RU"/>
              </w:rPr>
              <w:br/>
            </w:r>
            <w:r w:rsidRPr="00993DE8">
              <w:rPr>
                <w:rFonts w:eastAsia="Times New Roman"/>
                <w:color w:val="000000"/>
                <w:w w:val="97"/>
                <w:lang w:val="ru-RU"/>
              </w:rPr>
              <w:t xml:space="preserve">особенностей, с использованием методов смыслового чтения и эстетического анализа, давать </w:t>
            </w:r>
            <w:r w:rsidRPr="00993DE8">
              <w:rPr>
                <w:rFonts w:eastAsia="Times New Roman"/>
                <w:color w:val="000000"/>
                <w:w w:val="97"/>
                <w:lang w:val="ru-RU"/>
              </w:rPr>
              <w:lastRenderedPageBreak/>
              <w:t xml:space="preserve">собственную интерпретацию и оценку произведениям; </w:t>
            </w:r>
            <w:r w:rsidRPr="00993DE8">
              <w:rPr>
                <w:lang w:val="ru-RU"/>
              </w:rPr>
              <w:br/>
            </w:r>
            <w:r w:rsidRPr="00993DE8">
              <w:rPr>
                <w:rFonts w:eastAsia="Times New Roman"/>
                <w:color w:val="000000"/>
                <w:w w:val="97"/>
                <w:lang w:val="ru-RU"/>
              </w:rPr>
              <w:t xml:space="preserve">Характеризовать героев </w:t>
            </w:r>
            <w:r w:rsidRPr="00993DE8">
              <w:rPr>
                <w:lang w:val="ru-RU"/>
              </w:rPr>
              <w:br/>
            </w:r>
            <w:r w:rsidRPr="00993DE8">
              <w:rPr>
                <w:rFonts w:eastAsia="Times New Roman"/>
                <w:color w:val="000000"/>
                <w:w w:val="97"/>
                <w:lang w:val="ru-RU"/>
              </w:rPr>
              <w:t xml:space="preserve">рассказа; </w:t>
            </w:r>
            <w:r w:rsidRPr="00993DE8">
              <w:rPr>
                <w:lang w:val="ru-RU"/>
              </w:rPr>
              <w:br/>
            </w:r>
            <w:r w:rsidRPr="00993DE8">
              <w:rPr>
                <w:rFonts w:eastAsia="Times New Roman"/>
                <w:color w:val="000000"/>
                <w:w w:val="97"/>
                <w:lang w:val="ru-RU"/>
              </w:rPr>
              <w:t xml:space="preserve">Сопоставлять произведения </w:t>
            </w:r>
            <w:r w:rsidRPr="00993DE8">
              <w:rPr>
                <w:lang w:val="ru-RU"/>
              </w:rPr>
              <w:br/>
            </w:r>
            <w:r w:rsidRPr="00993DE8">
              <w:rPr>
                <w:rFonts w:eastAsia="Times New Roman"/>
                <w:color w:val="000000"/>
                <w:w w:val="97"/>
                <w:lang w:val="ru-RU"/>
              </w:rPr>
              <w:t xml:space="preserve">авторов по заданным </w:t>
            </w:r>
            <w:r w:rsidRPr="00993DE8">
              <w:rPr>
                <w:lang w:val="ru-RU"/>
              </w:rPr>
              <w:br/>
            </w:r>
            <w:r w:rsidRPr="00993DE8">
              <w:rPr>
                <w:rFonts w:eastAsia="Times New Roman"/>
                <w:color w:val="000000"/>
                <w:w w:val="97"/>
                <w:lang w:val="ru-RU"/>
              </w:rPr>
              <w:t xml:space="preserve">основаниям; </w:t>
            </w:r>
            <w:r w:rsidRPr="00993DE8">
              <w:rPr>
                <w:lang w:val="ru-RU"/>
              </w:rPr>
              <w:br/>
            </w:r>
            <w:r w:rsidRPr="00993DE8">
              <w:rPr>
                <w:rFonts w:eastAsia="Times New Roman"/>
                <w:color w:val="000000"/>
                <w:w w:val="97"/>
                <w:lang w:val="ru-RU"/>
              </w:rPr>
              <w:t xml:space="preserve">Выявлять детали, создающие </w:t>
            </w:r>
            <w:r w:rsidRPr="00993DE8">
              <w:rPr>
                <w:lang w:val="ru-RU"/>
              </w:rPr>
              <w:br/>
            </w:r>
            <w:r w:rsidRPr="00993DE8">
              <w:rPr>
                <w:rFonts w:eastAsia="Times New Roman"/>
                <w:color w:val="000000"/>
                <w:w w:val="97"/>
                <w:lang w:val="ru-RU"/>
              </w:rPr>
              <w:t xml:space="preserve">комический эффект; </w:t>
            </w:r>
            <w:r w:rsidRPr="00993DE8">
              <w:rPr>
                <w:lang w:val="ru-RU"/>
              </w:rPr>
              <w:br/>
            </w:r>
            <w:r w:rsidRPr="00993DE8">
              <w:rPr>
                <w:rFonts w:eastAsia="Times New Roman"/>
                <w:color w:val="000000"/>
                <w:w w:val="97"/>
                <w:lang w:val="ru-RU"/>
              </w:rPr>
              <w:t xml:space="preserve">Инсценировать один из </w:t>
            </w:r>
            <w:r w:rsidRPr="00993DE8">
              <w:rPr>
                <w:lang w:val="ru-RU"/>
              </w:rPr>
              <w:br/>
            </w:r>
            <w:r w:rsidRPr="00993DE8">
              <w:rPr>
                <w:rFonts w:eastAsia="Times New Roman"/>
                <w:color w:val="000000"/>
                <w:w w:val="97"/>
                <w:lang w:val="ru-RU"/>
              </w:rPr>
              <w:t xml:space="preserve">рассказов или его фрагмент; </w:t>
            </w:r>
            <w:r w:rsidRPr="00993DE8">
              <w:rPr>
                <w:lang w:val="ru-RU"/>
              </w:rPr>
              <w:br/>
            </w:r>
            <w:r w:rsidRPr="00993DE8">
              <w:rPr>
                <w:rFonts w:eastAsia="Times New Roman"/>
                <w:color w:val="000000"/>
                <w:w w:val="97"/>
                <w:lang w:val="ru-RU"/>
              </w:rPr>
              <w:t xml:space="preserve">Пользоваться библиотечным </w:t>
            </w:r>
            <w:r w:rsidRPr="00993DE8">
              <w:rPr>
                <w:lang w:val="ru-RU"/>
              </w:rPr>
              <w:br/>
            </w:r>
            <w:r w:rsidRPr="00993DE8">
              <w:rPr>
                <w:rFonts w:eastAsia="Times New Roman"/>
                <w:color w:val="000000"/>
                <w:w w:val="97"/>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1440"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М. М. Зощенко (два рассказа по выбору). Например, «Галоша», «Лёля и Минька»,«Ёлка»,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17.11.2022 18.11.2022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рассказ, отвечать на вопросы по </w:t>
            </w:r>
            <w:r w:rsidRPr="00993DE8">
              <w:rPr>
                <w:lang w:val="ru-RU"/>
              </w:rPr>
              <w:br/>
            </w:r>
            <w:r w:rsidRPr="00993DE8">
              <w:rPr>
                <w:rFonts w:eastAsia="Times New Roman"/>
                <w:color w:val="000000"/>
                <w:w w:val="97"/>
                <w:lang w:val="ru-RU"/>
              </w:rPr>
              <w:t xml:space="preserve">прочитанному произведению, задавать вопросы с целью </w:t>
            </w:r>
            <w:r w:rsidRPr="00993DE8">
              <w:rPr>
                <w:lang w:val="ru-RU"/>
              </w:rPr>
              <w:br/>
            </w:r>
            <w:r w:rsidRPr="00993DE8">
              <w:rPr>
                <w:rFonts w:eastAsia="Times New Roman"/>
                <w:color w:val="000000"/>
                <w:w w:val="97"/>
                <w:lang w:val="ru-RU"/>
              </w:rPr>
              <w:t xml:space="preserve">понимания содержания </w:t>
            </w:r>
            <w:r w:rsidRPr="00993DE8">
              <w:rPr>
                <w:lang w:val="ru-RU"/>
              </w:rPr>
              <w:br/>
            </w:r>
            <w:r w:rsidRPr="00993DE8">
              <w:rPr>
                <w:rFonts w:eastAsia="Times New Roman"/>
                <w:color w:val="000000"/>
                <w:w w:val="97"/>
                <w:lang w:val="ru-RU"/>
              </w:rPr>
              <w:t xml:space="preserve">произведений, пересказывать близко к тексту; </w:t>
            </w:r>
            <w:r w:rsidRPr="00993DE8">
              <w:rPr>
                <w:lang w:val="ru-RU"/>
              </w:rPr>
              <w:br/>
            </w:r>
            <w:r w:rsidRPr="00993DE8">
              <w:rPr>
                <w:rFonts w:eastAsia="Times New Roman"/>
                <w:color w:val="000000"/>
                <w:w w:val="97"/>
                <w:lang w:val="ru-RU"/>
              </w:rPr>
              <w:t xml:space="preserve">Определять роль названия в </w:t>
            </w:r>
            <w:r w:rsidRPr="00993DE8">
              <w:rPr>
                <w:lang w:val="ru-RU"/>
              </w:rPr>
              <w:br/>
            </w:r>
            <w:r w:rsidRPr="00993DE8">
              <w:rPr>
                <w:rFonts w:eastAsia="Times New Roman"/>
                <w:color w:val="000000"/>
                <w:w w:val="97"/>
                <w:lang w:val="ru-RU"/>
              </w:rPr>
              <w:t xml:space="preserve">литературном произведении; </w:t>
            </w:r>
            <w:r w:rsidRPr="00993DE8">
              <w:rPr>
                <w:lang w:val="ru-RU"/>
              </w:rPr>
              <w:br/>
            </w:r>
            <w:r w:rsidRPr="00993DE8">
              <w:rPr>
                <w:rFonts w:eastAsia="Times New Roman"/>
                <w:color w:val="000000"/>
                <w:w w:val="97"/>
                <w:lang w:val="ru-RU"/>
              </w:rPr>
              <w:t xml:space="preserve">Анализировать произведение с учётом его жанровых </w:t>
            </w:r>
            <w:r w:rsidRPr="00993DE8">
              <w:rPr>
                <w:lang w:val="ru-RU"/>
              </w:rPr>
              <w:br/>
            </w:r>
            <w:r w:rsidRPr="00993DE8">
              <w:rPr>
                <w:rFonts w:eastAsia="Times New Roman"/>
                <w:color w:val="000000"/>
                <w:w w:val="97"/>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993DE8">
              <w:rPr>
                <w:lang w:val="ru-RU"/>
              </w:rPr>
              <w:br/>
            </w:r>
            <w:r w:rsidRPr="00993DE8">
              <w:rPr>
                <w:rFonts w:eastAsia="Times New Roman"/>
                <w:color w:val="000000"/>
                <w:w w:val="97"/>
                <w:lang w:val="ru-RU"/>
              </w:rPr>
              <w:t xml:space="preserve">Характеризовать героев </w:t>
            </w:r>
            <w:r w:rsidRPr="00993DE8">
              <w:rPr>
                <w:lang w:val="ru-RU"/>
              </w:rPr>
              <w:br/>
            </w:r>
            <w:r w:rsidRPr="00993DE8">
              <w:rPr>
                <w:rFonts w:eastAsia="Times New Roman"/>
                <w:color w:val="000000"/>
                <w:w w:val="97"/>
                <w:lang w:val="ru-RU"/>
              </w:rPr>
              <w:t xml:space="preserve">рассказа; </w:t>
            </w:r>
            <w:r w:rsidRPr="00993DE8">
              <w:rPr>
                <w:lang w:val="ru-RU"/>
              </w:rPr>
              <w:br/>
            </w:r>
            <w:r w:rsidRPr="00993DE8">
              <w:rPr>
                <w:rFonts w:eastAsia="Times New Roman"/>
                <w:color w:val="000000"/>
                <w:w w:val="97"/>
                <w:lang w:val="ru-RU"/>
              </w:rPr>
              <w:t xml:space="preserve">Сопоставлять произведения </w:t>
            </w:r>
            <w:r w:rsidRPr="00993DE8">
              <w:rPr>
                <w:lang w:val="ru-RU"/>
              </w:rPr>
              <w:br/>
            </w:r>
            <w:r w:rsidRPr="00993DE8">
              <w:rPr>
                <w:rFonts w:eastAsia="Times New Roman"/>
                <w:color w:val="000000"/>
                <w:w w:val="97"/>
                <w:lang w:val="ru-RU"/>
              </w:rPr>
              <w:t xml:space="preserve">авторов по заданным </w:t>
            </w:r>
            <w:r w:rsidRPr="00993DE8">
              <w:rPr>
                <w:lang w:val="ru-RU"/>
              </w:rPr>
              <w:br/>
            </w:r>
            <w:r w:rsidRPr="00993DE8">
              <w:rPr>
                <w:rFonts w:eastAsia="Times New Roman"/>
                <w:color w:val="000000"/>
                <w:w w:val="97"/>
                <w:lang w:val="ru-RU"/>
              </w:rPr>
              <w:t xml:space="preserve">основаниям; </w:t>
            </w:r>
            <w:r w:rsidRPr="00993DE8">
              <w:rPr>
                <w:lang w:val="ru-RU"/>
              </w:rPr>
              <w:br/>
            </w:r>
            <w:r w:rsidRPr="00993DE8">
              <w:rPr>
                <w:rFonts w:eastAsia="Times New Roman"/>
                <w:color w:val="000000"/>
                <w:w w:val="97"/>
                <w:lang w:val="ru-RU"/>
              </w:rPr>
              <w:t xml:space="preserve">Выявлять детали, создающие </w:t>
            </w:r>
            <w:r w:rsidRPr="00993DE8">
              <w:rPr>
                <w:lang w:val="ru-RU"/>
              </w:rPr>
              <w:br/>
            </w:r>
            <w:r w:rsidRPr="00993DE8">
              <w:rPr>
                <w:rFonts w:eastAsia="Times New Roman"/>
                <w:color w:val="000000"/>
                <w:w w:val="97"/>
                <w:lang w:val="ru-RU"/>
              </w:rPr>
              <w:t xml:space="preserve">комический эффект; </w:t>
            </w:r>
            <w:r w:rsidRPr="00993DE8">
              <w:rPr>
                <w:lang w:val="ru-RU"/>
              </w:rPr>
              <w:br/>
            </w:r>
            <w:r w:rsidRPr="00993DE8">
              <w:rPr>
                <w:rFonts w:eastAsia="Times New Roman"/>
                <w:color w:val="000000"/>
                <w:w w:val="97"/>
                <w:lang w:val="ru-RU"/>
              </w:rPr>
              <w:t xml:space="preserve">Инсценировать один из </w:t>
            </w:r>
            <w:r w:rsidRPr="00993DE8">
              <w:rPr>
                <w:lang w:val="ru-RU"/>
              </w:rPr>
              <w:br/>
            </w:r>
            <w:r w:rsidRPr="00993DE8">
              <w:rPr>
                <w:rFonts w:eastAsia="Times New Roman"/>
                <w:color w:val="000000"/>
                <w:w w:val="97"/>
                <w:lang w:val="ru-RU"/>
              </w:rPr>
              <w:t xml:space="preserve">рассказов или его фрагмент; </w:t>
            </w:r>
            <w:r w:rsidRPr="00993DE8">
              <w:rPr>
                <w:lang w:val="ru-RU"/>
              </w:rPr>
              <w:br/>
            </w:r>
            <w:r w:rsidRPr="00993DE8">
              <w:rPr>
                <w:rFonts w:eastAsia="Times New Roman"/>
                <w:color w:val="000000"/>
                <w:w w:val="97"/>
                <w:lang w:val="ru-RU"/>
              </w:rPr>
              <w:t xml:space="preserve">Пользоваться </w:t>
            </w:r>
            <w:r w:rsidRPr="00993DE8">
              <w:rPr>
                <w:rFonts w:eastAsia="Times New Roman"/>
                <w:color w:val="000000"/>
                <w:w w:val="97"/>
                <w:lang w:val="ru-RU"/>
              </w:rPr>
              <w:lastRenderedPageBreak/>
              <w:t xml:space="preserve">библиотечным </w:t>
            </w:r>
            <w:r w:rsidRPr="00993DE8">
              <w:rPr>
                <w:lang w:val="ru-RU"/>
              </w:rPr>
              <w:br/>
            </w:r>
            <w:r w:rsidRPr="00993DE8">
              <w:rPr>
                <w:rFonts w:eastAsia="Times New Roman"/>
                <w:color w:val="000000"/>
                <w:w w:val="97"/>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Единая коллекция цифровых образовательных ресурсов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school</w:t>
            </w:r>
            <w:r w:rsidRPr="00993DE8">
              <w:rPr>
                <w:rFonts w:eastAsia="Times New Roman"/>
                <w:color w:val="000000"/>
                <w:w w:val="97"/>
                <w:lang w:val="ru-RU"/>
              </w:rPr>
              <w:t>-</w:t>
            </w:r>
            <w:r w:rsidRPr="00993DE8">
              <w:rPr>
                <w:rFonts w:eastAsia="Times New Roman"/>
                <w:color w:val="000000"/>
                <w:w w:val="97"/>
              </w:rPr>
              <w:t>collection</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 xml:space="preserve">/) Издательство «Планета»: </w:t>
            </w:r>
            <w:r w:rsidRPr="00993DE8">
              <w:rPr>
                <w:lang w:val="ru-RU"/>
              </w:rPr>
              <w:br/>
            </w:r>
            <w:r w:rsidRPr="00993DE8">
              <w:rPr>
                <w:rFonts w:eastAsia="Times New Roman"/>
                <w:color w:val="000000"/>
                <w:w w:val="97"/>
                <w:lang w:val="ru-RU"/>
              </w:rPr>
              <w:t xml:space="preserve">Русский язык. </w:t>
            </w:r>
            <w:r w:rsidRPr="00993DE8">
              <w:rPr>
                <w:rFonts w:eastAsia="Times New Roman"/>
                <w:color w:val="000000"/>
                <w:w w:val="97"/>
              </w:rPr>
              <w:t>Уроки развития речи. 5 – 7 классы.</w:t>
            </w:r>
          </w:p>
          <w:p w:rsidR="00C7215B" w:rsidRPr="00993DE8" w:rsidRDefault="000563E8" w:rsidP="00AE1CB9">
            <w:pPr>
              <w:pStyle w:val="a9"/>
            </w:pPr>
            <w:r w:rsidRPr="00993DE8">
              <w:rPr>
                <w:rFonts w:eastAsia="Times New Roman"/>
                <w:color w:val="000000"/>
                <w:w w:val="97"/>
              </w:rPr>
              <w:t>Мультимедийное приложение к методическому пособию</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5.5.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21.11.2022 24.11.2022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прозаический текст, отвечать на вопросы, владеть разными </w:t>
            </w:r>
            <w:r w:rsidRPr="00993DE8">
              <w:rPr>
                <w:lang w:val="ru-RU"/>
              </w:rPr>
              <w:br/>
            </w:r>
            <w:r w:rsidRPr="00993DE8">
              <w:rPr>
                <w:rFonts w:eastAsia="Times New Roman"/>
                <w:color w:val="000000"/>
                <w:w w:val="97"/>
                <w:lang w:val="ru-RU"/>
              </w:rPr>
              <w:t xml:space="preserve">видами пересказа; </w:t>
            </w:r>
            <w:r w:rsidRPr="00993DE8">
              <w:rPr>
                <w:lang w:val="ru-RU"/>
              </w:rPr>
              <w:br/>
            </w:r>
            <w:r w:rsidRPr="00993DE8">
              <w:rPr>
                <w:rFonts w:eastAsia="Times New Roman"/>
                <w:color w:val="000000"/>
                <w:w w:val="97"/>
                <w:lang w:val="ru-RU"/>
              </w:rPr>
              <w:t xml:space="preserve">Составлять план; </w:t>
            </w:r>
            <w:r w:rsidRPr="00993DE8">
              <w:rPr>
                <w:lang w:val="ru-RU"/>
              </w:rPr>
              <w:br/>
            </w:r>
            <w:r w:rsidRPr="00993DE8">
              <w:rPr>
                <w:rFonts w:eastAsia="Times New Roman"/>
                <w:color w:val="000000"/>
                <w:w w:val="97"/>
                <w:lang w:val="ru-RU"/>
              </w:rPr>
              <w:t xml:space="preserve">Определять сюжет и </w:t>
            </w:r>
            <w:r w:rsidRPr="00993DE8">
              <w:rPr>
                <w:lang w:val="ru-RU"/>
              </w:rPr>
              <w:br/>
            </w:r>
            <w:r w:rsidRPr="00993DE8">
              <w:rPr>
                <w:rFonts w:eastAsia="Times New Roman"/>
                <w:color w:val="000000"/>
                <w:w w:val="97"/>
                <w:lang w:val="ru-RU"/>
              </w:rPr>
              <w:t xml:space="preserve">тематическое своеобразие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t xml:space="preserve">Находить и характеризовать </w:t>
            </w:r>
            <w:r w:rsidRPr="00993DE8">
              <w:rPr>
                <w:lang w:val="ru-RU"/>
              </w:rPr>
              <w:br/>
            </w:r>
            <w:r w:rsidRPr="00993DE8">
              <w:rPr>
                <w:rFonts w:eastAsia="Times New Roman"/>
                <w:color w:val="000000"/>
                <w:w w:val="97"/>
                <w:lang w:val="ru-RU"/>
              </w:rPr>
              <w:t xml:space="preserve">образ рассказчика, его роль в повествовании; </w:t>
            </w:r>
            <w:r w:rsidRPr="00993DE8">
              <w:rPr>
                <w:lang w:val="ru-RU"/>
              </w:rPr>
              <w:br/>
            </w:r>
            <w:r w:rsidRPr="00993DE8">
              <w:rPr>
                <w:rFonts w:eastAsia="Times New Roman"/>
                <w:color w:val="000000"/>
                <w:w w:val="97"/>
                <w:lang w:val="ru-RU"/>
              </w:rPr>
              <w:t xml:space="preserve">Определять средства </w:t>
            </w:r>
            <w:r w:rsidRPr="00993DE8">
              <w:rPr>
                <w:lang w:val="ru-RU"/>
              </w:rPr>
              <w:br/>
            </w:r>
            <w:r w:rsidRPr="00993DE8">
              <w:rPr>
                <w:rFonts w:eastAsia="Times New Roman"/>
                <w:color w:val="000000"/>
                <w:w w:val="97"/>
                <w:lang w:val="ru-RU"/>
              </w:rPr>
              <w:t xml:space="preserve">художественной </w:t>
            </w:r>
            <w:r w:rsidRPr="00993DE8">
              <w:rPr>
                <w:lang w:val="ru-RU"/>
              </w:rPr>
              <w:br/>
            </w:r>
            <w:r w:rsidRPr="00993DE8">
              <w:rPr>
                <w:rFonts w:eastAsia="Times New Roman"/>
                <w:color w:val="000000"/>
                <w:w w:val="97"/>
                <w:lang w:val="ru-RU"/>
              </w:rPr>
              <w:t xml:space="preserve">выразительности прозаического текста; </w:t>
            </w:r>
            <w:r w:rsidRPr="00993DE8">
              <w:rPr>
                <w:lang w:val="ru-RU"/>
              </w:rPr>
              <w:br/>
            </w:r>
            <w:r w:rsidRPr="00993DE8">
              <w:rPr>
                <w:rFonts w:eastAsia="Times New Roman"/>
                <w:color w:val="000000"/>
                <w:w w:val="97"/>
                <w:lang w:val="ru-RU"/>
              </w:rPr>
              <w:t xml:space="preserve">Писать отзыв на прочитанное произведение; </w:t>
            </w:r>
            <w:r w:rsidRPr="00993DE8">
              <w:rPr>
                <w:lang w:val="ru-RU"/>
              </w:rPr>
              <w:br/>
            </w:r>
            <w:r w:rsidRPr="00993DE8">
              <w:rPr>
                <w:rFonts w:eastAsia="Times New Roman"/>
                <w:color w:val="000000"/>
                <w:w w:val="97"/>
                <w:lang w:val="ru-RU"/>
              </w:rPr>
              <w:t xml:space="preserve">Пользоваться библиотечным </w:t>
            </w:r>
            <w:r w:rsidRPr="00993DE8">
              <w:rPr>
                <w:lang w:val="ru-RU"/>
              </w:rPr>
              <w:br/>
            </w:r>
            <w:r w:rsidRPr="00993DE8">
              <w:rPr>
                <w:rFonts w:eastAsia="Times New Roman"/>
                <w:color w:val="000000"/>
                <w:w w:val="97"/>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Самооценка с </w:t>
            </w:r>
            <w:r w:rsidRPr="00993DE8">
              <w:rPr>
                <w:lang w:val="ru-RU"/>
              </w:rPr>
              <w:br/>
            </w:r>
            <w:r w:rsidRPr="00993DE8">
              <w:rPr>
                <w:rFonts w:eastAsia="Times New Roman"/>
                <w:color w:val="000000"/>
                <w:w w:val="97"/>
                <w:lang w:val="ru-RU"/>
              </w:rPr>
              <w:t xml:space="preserve">использованием«Оценочного </w:t>
            </w:r>
            <w:r w:rsidRPr="00993DE8">
              <w:rPr>
                <w:lang w:val="ru-RU"/>
              </w:rPr>
              <w:br/>
            </w:r>
            <w:r w:rsidRPr="00993DE8">
              <w:rPr>
                <w:rFonts w:eastAsia="Times New Roman"/>
                <w:color w:val="000000"/>
                <w:w w:val="97"/>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p w:rsidR="00C7215B" w:rsidRPr="00993DE8" w:rsidRDefault="000563E8" w:rsidP="00AE1CB9">
            <w:pPr>
              <w:pStyle w:val="a9"/>
              <w:rPr>
                <w:lang w:val="ru-RU"/>
              </w:rPr>
            </w:pPr>
            <w:r w:rsidRPr="00993DE8">
              <w:rPr>
                <w:rFonts w:eastAsia="Times New Roman"/>
                <w:color w:val="000000"/>
                <w:w w:val="97"/>
                <w:lang w:val="ru-RU"/>
              </w:rPr>
              <w:t xml:space="preserve">Федеральный центр </w:t>
            </w:r>
            <w:r w:rsidRPr="00993DE8">
              <w:rPr>
                <w:lang w:val="ru-RU"/>
              </w:rPr>
              <w:br/>
            </w:r>
            <w:r w:rsidRPr="00993DE8">
              <w:rPr>
                <w:rFonts w:eastAsia="Times New Roman"/>
                <w:color w:val="000000"/>
                <w:w w:val="97"/>
                <w:lang w:val="ru-RU"/>
              </w:rPr>
              <w:t>электронных образовательных ресурсов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eor</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1012"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25.11.2022 28.11.2022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прозаический текст, отвечать на вопросы по прочитанному </w:t>
            </w:r>
            <w:r w:rsidRPr="00993DE8">
              <w:rPr>
                <w:lang w:val="ru-RU"/>
              </w:rPr>
              <w:br/>
            </w:r>
            <w:r w:rsidRPr="00993DE8">
              <w:rPr>
                <w:rFonts w:eastAsia="Times New Roman"/>
                <w:color w:val="000000"/>
                <w:w w:val="97"/>
                <w:lang w:val="ru-RU"/>
              </w:rPr>
              <w:t xml:space="preserve">произведению, задавать вопросы с целью понимания содержания произведения, владеть разными видами пересказа; </w:t>
            </w:r>
            <w:r w:rsidRPr="00993DE8">
              <w:rPr>
                <w:lang w:val="ru-RU"/>
              </w:rPr>
              <w:br/>
            </w:r>
            <w:r w:rsidRPr="00993DE8">
              <w:rPr>
                <w:rFonts w:eastAsia="Times New Roman"/>
                <w:color w:val="000000"/>
                <w:w w:val="97"/>
                <w:lang w:val="ru-RU"/>
              </w:rPr>
              <w:t xml:space="preserve">Составлять план; </w:t>
            </w:r>
            <w:r w:rsidRPr="00993DE8">
              <w:rPr>
                <w:lang w:val="ru-RU"/>
              </w:rPr>
              <w:br/>
            </w:r>
            <w:r w:rsidRPr="00993DE8">
              <w:rPr>
                <w:rFonts w:eastAsia="Times New Roman"/>
                <w:color w:val="000000"/>
                <w:w w:val="97"/>
                <w:lang w:val="ru-RU"/>
              </w:rPr>
              <w:t xml:space="preserve">Определять тему рассказа; </w:t>
            </w:r>
            <w:r w:rsidRPr="00993DE8">
              <w:rPr>
                <w:lang w:val="ru-RU"/>
              </w:rPr>
              <w:br/>
            </w:r>
            <w:r w:rsidRPr="00993DE8">
              <w:rPr>
                <w:rFonts w:eastAsia="Times New Roman"/>
                <w:color w:val="000000"/>
                <w:w w:val="97"/>
                <w:lang w:val="ru-RU"/>
              </w:rPr>
              <w:t xml:space="preserve">Определять средства </w:t>
            </w:r>
            <w:r w:rsidRPr="00993DE8">
              <w:rPr>
                <w:lang w:val="ru-RU"/>
              </w:rPr>
              <w:br/>
            </w:r>
            <w:r w:rsidRPr="00993DE8">
              <w:rPr>
                <w:rFonts w:eastAsia="Times New Roman"/>
                <w:color w:val="000000"/>
                <w:w w:val="97"/>
                <w:lang w:val="ru-RU"/>
              </w:rPr>
              <w:t xml:space="preserve">выразительности прозаического текста; </w:t>
            </w:r>
            <w:r w:rsidRPr="00993DE8">
              <w:rPr>
                <w:lang w:val="ru-RU"/>
              </w:rPr>
              <w:br/>
            </w:r>
            <w:r w:rsidRPr="00993DE8">
              <w:rPr>
                <w:rFonts w:eastAsia="Times New Roman"/>
                <w:color w:val="000000"/>
                <w:w w:val="97"/>
                <w:lang w:val="ru-RU"/>
              </w:rPr>
              <w:t xml:space="preserve">Давать развёрнутый ответ на </w:t>
            </w:r>
            <w:r w:rsidRPr="00993DE8">
              <w:rPr>
                <w:lang w:val="ru-RU"/>
              </w:rPr>
              <w:br/>
            </w:r>
            <w:r w:rsidRPr="00993DE8">
              <w:rPr>
                <w:rFonts w:eastAsia="Times New Roman"/>
                <w:color w:val="000000"/>
                <w:w w:val="97"/>
                <w:lang w:val="ru-RU"/>
              </w:rPr>
              <w:t xml:space="preserve">вопрос, связанный со знанием и пониманием литературного </w:t>
            </w:r>
            <w:r w:rsidRPr="00993DE8">
              <w:rPr>
                <w:lang w:val="ru-RU"/>
              </w:rPr>
              <w:br/>
            </w:r>
            <w:r w:rsidRPr="00993DE8">
              <w:rPr>
                <w:rFonts w:eastAsia="Times New Roman"/>
                <w:color w:val="000000"/>
                <w:w w:val="97"/>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Федеральный центр </w:t>
            </w:r>
            <w:r w:rsidRPr="00993DE8">
              <w:rPr>
                <w:lang w:val="ru-RU"/>
              </w:rPr>
              <w:br/>
            </w:r>
            <w:r w:rsidRPr="00993DE8">
              <w:rPr>
                <w:rFonts w:eastAsia="Times New Roman"/>
                <w:color w:val="000000"/>
                <w:w w:val="97"/>
                <w:lang w:val="ru-RU"/>
              </w:rPr>
              <w:t>электронных образовательных ресурсов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eor</w:t>
            </w:r>
            <w:r w:rsidRPr="00993DE8">
              <w:rPr>
                <w:rFonts w:eastAsia="Times New Roman"/>
                <w:color w:val="000000"/>
                <w:w w:val="97"/>
                <w:lang w:val="ru-RU"/>
              </w:rPr>
              <w:t>.</w:t>
            </w:r>
            <w:r w:rsidRPr="00993DE8">
              <w:rPr>
                <w:rFonts w:eastAsia="Times New Roman"/>
                <w:color w:val="000000"/>
                <w:w w:val="97"/>
              </w:rPr>
              <w:t>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5.7.</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29.11.2022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рассказы, пересказы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рассказы, пересказы</w:t>
            </w:r>
          </w:p>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5.8.</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30.11.2022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Читать прозаический текст, </w:t>
            </w:r>
            <w:r w:rsidRPr="00993DE8">
              <w:rPr>
                <w:lang w:val="ru-RU"/>
              </w:rPr>
              <w:br/>
            </w:r>
            <w:r w:rsidRPr="00993DE8">
              <w:rPr>
                <w:rFonts w:eastAsia="Times New Roman"/>
                <w:color w:val="000000"/>
                <w:w w:val="97"/>
                <w:lang w:val="ru-RU"/>
              </w:rPr>
              <w:t xml:space="preserve">отвечать на вопросы, </w:t>
            </w:r>
            <w:r w:rsidRPr="00993DE8">
              <w:rPr>
                <w:lang w:val="ru-RU"/>
              </w:rPr>
              <w:br/>
            </w:r>
            <w:r w:rsidRPr="00993DE8">
              <w:rPr>
                <w:rFonts w:eastAsia="Times New Roman"/>
                <w:color w:val="000000"/>
                <w:w w:val="97"/>
                <w:lang w:val="ru-RU"/>
              </w:rPr>
              <w:t xml:space="preserve">пересказывать, </w:t>
            </w:r>
            <w:r w:rsidRPr="00993DE8">
              <w:rPr>
                <w:rFonts w:eastAsia="Times New Roman"/>
                <w:color w:val="000000"/>
                <w:w w:val="97"/>
                <w:lang w:val="ru-RU"/>
              </w:rPr>
              <w:lastRenderedPageBreak/>
              <w:t xml:space="preserve">участвовать в беседе о произведении; </w:t>
            </w:r>
            <w:r w:rsidRPr="00993DE8">
              <w:rPr>
                <w:lang w:val="ru-RU"/>
              </w:rPr>
              <w:br/>
            </w:r>
            <w:r w:rsidRPr="00993DE8">
              <w:rPr>
                <w:rFonts w:eastAsia="Times New Roman"/>
                <w:color w:val="000000"/>
                <w:w w:val="97"/>
                <w:lang w:val="ru-RU"/>
              </w:rPr>
              <w:t xml:space="preserve">Находить детали, языковые </w:t>
            </w:r>
            <w:r w:rsidRPr="00993DE8">
              <w:rPr>
                <w:lang w:val="ru-RU"/>
              </w:rPr>
              <w:br/>
            </w:r>
            <w:r w:rsidRPr="00993DE8">
              <w:rPr>
                <w:rFonts w:eastAsia="Times New Roman"/>
                <w:color w:val="000000"/>
                <w:w w:val="97"/>
                <w:lang w:val="ru-RU"/>
              </w:rPr>
              <w:t xml:space="preserve">средства художественной </w:t>
            </w:r>
            <w:r w:rsidRPr="00993DE8">
              <w:rPr>
                <w:lang w:val="ru-RU"/>
              </w:rPr>
              <w:br/>
            </w:r>
            <w:r w:rsidRPr="00993DE8">
              <w:rPr>
                <w:rFonts w:eastAsia="Times New Roman"/>
                <w:color w:val="000000"/>
                <w:w w:val="97"/>
                <w:lang w:val="ru-RU"/>
              </w:rPr>
              <w:t xml:space="preserve">выразительности, определять их роль в произведении; </w:t>
            </w:r>
            <w:r w:rsidRPr="00993DE8">
              <w:rPr>
                <w:lang w:val="ru-RU"/>
              </w:rPr>
              <w:br/>
            </w:r>
            <w:r w:rsidRPr="00993DE8">
              <w:rPr>
                <w:rFonts w:eastAsia="Times New Roman"/>
                <w:color w:val="000000"/>
                <w:w w:val="97"/>
                <w:lang w:val="ru-RU"/>
              </w:rPr>
              <w:t xml:space="preserve">Находить значение незнакомого слова в словаре; </w:t>
            </w:r>
            <w:r w:rsidRPr="00993DE8">
              <w:rPr>
                <w:lang w:val="ru-RU"/>
              </w:rPr>
              <w:br/>
            </w:r>
            <w:r w:rsidRPr="00993DE8">
              <w:rPr>
                <w:rFonts w:eastAsia="Times New Roman"/>
                <w:color w:val="000000"/>
                <w:w w:val="97"/>
                <w:lang w:val="ru-RU"/>
              </w:rPr>
              <w:t xml:space="preserve">Определять характер главного героя, его взаимоотношение с природой; </w:t>
            </w:r>
            <w:r w:rsidRPr="00993DE8">
              <w:rPr>
                <w:lang w:val="ru-RU"/>
              </w:rPr>
              <w:br/>
            </w:r>
            <w:r w:rsidRPr="00993DE8">
              <w:rPr>
                <w:rFonts w:eastAsia="Times New Roman"/>
                <w:color w:val="000000"/>
                <w:w w:val="97"/>
                <w:lang w:val="ru-RU"/>
              </w:rPr>
              <w:t xml:space="preserve">Выявлять роль пейзажа в </w:t>
            </w:r>
            <w:r w:rsidRPr="00993DE8">
              <w:rPr>
                <w:lang w:val="ru-RU"/>
              </w:rPr>
              <w:br/>
            </w:r>
            <w:r w:rsidRPr="00993DE8">
              <w:rPr>
                <w:rFonts w:eastAsia="Times New Roman"/>
                <w:color w:val="000000"/>
                <w:w w:val="97"/>
                <w:lang w:val="ru-RU"/>
              </w:rPr>
              <w:t xml:space="preserve">рассказе; </w:t>
            </w:r>
            <w:r w:rsidRPr="00993DE8">
              <w:rPr>
                <w:lang w:val="ru-RU"/>
              </w:rPr>
              <w:br/>
            </w:r>
            <w:r w:rsidRPr="00993DE8">
              <w:rPr>
                <w:rFonts w:eastAsia="Times New Roman"/>
                <w:color w:val="000000"/>
                <w:w w:val="97"/>
                <w:lang w:val="ru-RU"/>
              </w:rPr>
              <w:t xml:space="preserve">Высказывать своё отношение к герою рассказа; </w:t>
            </w:r>
            <w:r w:rsidRPr="00993DE8">
              <w:rPr>
                <w:lang w:val="ru-RU"/>
              </w:rPr>
              <w:br/>
            </w:r>
            <w:r w:rsidRPr="00993DE8">
              <w:rPr>
                <w:rFonts w:eastAsia="Times New Roman"/>
                <w:color w:val="000000"/>
                <w:w w:val="97"/>
                <w:lang w:val="ru-RU"/>
              </w:rPr>
              <w:t xml:space="preserve">Писать сочинение по </w:t>
            </w:r>
            <w:r w:rsidRPr="00993DE8">
              <w:rPr>
                <w:lang w:val="ru-RU"/>
              </w:rPr>
              <w:br/>
            </w:r>
            <w:r w:rsidRPr="00993DE8">
              <w:rPr>
                <w:rFonts w:eastAsia="Times New Roman"/>
                <w:color w:val="000000"/>
                <w:w w:val="97"/>
                <w:lang w:val="ru-RU"/>
              </w:rPr>
              <w:t>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 xml:space="preserve">Устный опрос; Письменный </w:t>
            </w:r>
            <w:r w:rsidRPr="00993DE8">
              <w:br/>
            </w:r>
            <w:r w:rsidRPr="00993DE8">
              <w:rPr>
                <w:rFonts w:eastAsia="Times New Roman"/>
                <w:color w:val="000000"/>
                <w:w w:val="97"/>
              </w:rPr>
              <w:lastRenderedPageBreak/>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lastRenderedPageBreak/>
              <w:t xml:space="preserve">Издательство «Планета»: </w:t>
            </w:r>
            <w:r w:rsidRPr="00993DE8">
              <w:rPr>
                <w:lang w:val="ru-RU"/>
              </w:rPr>
              <w:br/>
            </w:r>
            <w:r w:rsidRPr="00993DE8">
              <w:rPr>
                <w:rFonts w:eastAsia="Times New Roman"/>
                <w:color w:val="000000"/>
                <w:w w:val="97"/>
                <w:lang w:val="ru-RU"/>
              </w:rPr>
              <w:t xml:space="preserve">Русский язык. Уроки развития речи. 5 – 7 </w:t>
            </w:r>
            <w:r w:rsidRPr="00993DE8">
              <w:rPr>
                <w:rFonts w:eastAsia="Times New Roman"/>
                <w:color w:val="000000"/>
                <w:w w:val="97"/>
                <w:lang w:val="ru-RU"/>
              </w:rPr>
              <w:lastRenderedPageBreak/>
              <w:t>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5.9.</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01.12.2022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написание сочинения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448"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993DE8" w:rsidTr="001D277E">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19</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DC5BA3" w:rsidTr="001D277E">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Раздел 6. </w:t>
            </w:r>
            <w:r w:rsidRPr="00993DE8">
              <w:rPr>
                <w:rFonts w:eastAsia="Times New Roman"/>
                <w:b/>
                <w:color w:val="000000"/>
                <w:w w:val="97"/>
                <w:lang w:val="ru-RU"/>
              </w:rPr>
              <w:t xml:space="preserve">Литература </w:t>
            </w:r>
            <w:r w:rsidRPr="00993DE8">
              <w:rPr>
                <w:rFonts w:eastAsia="Times New Roman"/>
                <w:b/>
                <w:color w:val="000000"/>
                <w:w w:val="97"/>
              </w:rPr>
              <w:t>XX</w:t>
            </w:r>
            <w:r w:rsidRPr="00993DE8">
              <w:rPr>
                <w:rFonts w:eastAsia="Times New Roman"/>
                <w:b/>
                <w:color w:val="000000"/>
                <w:w w:val="97"/>
                <w:lang w:val="ru-RU"/>
              </w:rPr>
              <w:t>—</w:t>
            </w:r>
            <w:r w:rsidRPr="00993DE8">
              <w:rPr>
                <w:rFonts w:eastAsia="Times New Roman"/>
                <w:b/>
                <w:color w:val="000000"/>
                <w:w w:val="97"/>
              </w:rPr>
              <w:t>XXI</w:t>
            </w:r>
            <w:r w:rsidRPr="00993DE8">
              <w:rPr>
                <w:rFonts w:eastAsia="Times New Roman"/>
                <w:b/>
                <w:color w:val="000000"/>
                <w:w w:val="97"/>
                <w:lang w:val="ru-RU"/>
              </w:rPr>
              <w:t xml:space="preserve"> веков</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6.1.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02.12.2022 06.12.2022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Воспринимать и выразительно читать литературное </w:t>
            </w:r>
            <w:r w:rsidRPr="00993DE8">
              <w:rPr>
                <w:lang w:val="ru-RU"/>
              </w:rPr>
              <w:br/>
            </w:r>
            <w:r w:rsidRPr="00993DE8">
              <w:rPr>
                <w:rFonts w:eastAsia="Times New Roman"/>
                <w:color w:val="000000"/>
                <w:w w:val="97"/>
                <w:lang w:val="ru-RU"/>
              </w:rPr>
              <w:t xml:space="preserve">произведение; </w:t>
            </w:r>
            <w:r w:rsidRPr="00993DE8">
              <w:rPr>
                <w:lang w:val="ru-RU"/>
              </w:rPr>
              <w:br/>
            </w:r>
            <w:r w:rsidRPr="00993DE8">
              <w:rPr>
                <w:rFonts w:eastAsia="Times New Roman"/>
                <w:color w:val="000000"/>
                <w:w w:val="97"/>
                <w:lang w:val="ru-RU"/>
              </w:rPr>
              <w:t xml:space="preserve">Отвечать на вопросы (с </w:t>
            </w:r>
            <w:r w:rsidRPr="00993DE8">
              <w:rPr>
                <w:lang w:val="ru-RU"/>
              </w:rPr>
              <w:br/>
            </w:r>
            <w:r w:rsidRPr="00993DE8">
              <w:rPr>
                <w:rFonts w:eastAsia="Times New Roman"/>
                <w:color w:val="000000"/>
                <w:w w:val="97"/>
                <w:lang w:val="ru-RU"/>
              </w:rPr>
              <w:t xml:space="preserve">использованием цитирования) и самостоятельно формулировать вопросы к тексту; </w:t>
            </w:r>
            <w:r w:rsidRPr="00993DE8">
              <w:rPr>
                <w:lang w:val="ru-RU"/>
              </w:rPr>
              <w:br/>
            </w:r>
            <w:r w:rsidRPr="00993DE8">
              <w:rPr>
                <w:rFonts w:eastAsia="Times New Roman"/>
                <w:color w:val="000000"/>
                <w:w w:val="97"/>
                <w:lang w:val="ru-RU"/>
              </w:rPr>
              <w:t xml:space="preserve">Участвовать в коллективном </w:t>
            </w:r>
            <w:r w:rsidRPr="00993DE8">
              <w:rPr>
                <w:lang w:val="ru-RU"/>
              </w:rPr>
              <w:br/>
            </w:r>
            <w:r w:rsidRPr="00993DE8">
              <w:rPr>
                <w:rFonts w:eastAsia="Times New Roman"/>
                <w:color w:val="000000"/>
                <w:w w:val="97"/>
                <w:lang w:val="ru-RU"/>
              </w:rPr>
              <w:t xml:space="preserve">диалоге; </w:t>
            </w:r>
            <w:r w:rsidRPr="00993DE8">
              <w:rPr>
                <w:lang w:val="ru-RU"/>
              </w:rPr>
              <w:br/>
            </w:r>
            <w:r w:rsidRPr="00993DE8">
              <w:rPr>
                <w:rFonts w:eastAsia="Times New Roman"/>
                <w:color w:val="000000"/>
                <w:w w:val="97"/>
                <w:lang w:val="ru-RU"/>
              </w:rPr>
              <w:t xml:space="preserve">Анализировать сюжет, тему </w:t>
            </w:r>
            <w:r w:rsidRPr="00993DE8">
              <w:rPr>
                <w:lang w:val="ru-RU"/>
              </w:rPr>
              <w:br/>
            </w:r>
            <w:r w:rsidRPr="00993DE8">
              <w:rPr>
                <w:rFonts w:eastAsia="Times New Roman"/>
                <w:color w:val="000000"/>
                <w:w w:val="97"/>
                <w:lang w:val="ru-RU"/>
              </w:rPr>
              <w:t xml:space="preserve">произведения, определять его композиционные особенности; Характеризовать и сопоставлять героев произведения, выявлять художественные средства их </w:t>
            </w:r>
            <w:r w:rsidRPr="00993DE8">
              <w:rPr>
                <w:lang w:val="ru-RU"/>
              </w:rPr>
              <w:br/>
            </w:r>
            <w:r w:rsidRPr="00993DE8">
              <w:rPr>
                <w:rFonts w:eastAsia="Times New Roman"/>
                <w:color w:val="000000"/>
                <w:w w:val="97"/>
                <w:lang w:val="ru-RU"/>
              </w:rPr>
              <w:t xml:space="preserve">создания; </w:t>
            </w:r>
            <w:r w:rsidRPr="00993DE8">
              <w:rPr>
                <w:lang w:val="ru-RU"/>
              </w:rPr>
              <w:br/>
            </w:r>
            <w:r w:rsidRPr="00993DE8">
              <w:rPr>
                <w:rFonts w:eastAsia="Times New Roman"/>
                <w:color w:val="000000"/>
                <w:w w:val="97"/>
                <w:lang w:val="ru-RU"/>
              </w:rPr>
              <w:t xml:space="preserve">Выявлять средства </w:t>
            </w:r>
            <w:r w:rsidRPr="00993DE8">
              <w:rPr>
                <w:lang w:val="ru-RU"/>
              </w:rPr>
              <w:br/>
            </w:r>
            <w:r w:rsidRPr="00993DE8">
              <w:rPr>
                <w:rFonts w:eastAsia="Times New Roman"/>
                <w:color w:val="000000"/>
                <w:w w:val="97"/>
                <w:lang w:val="ru-RU"/>
              </w:rPr>
              <w:t xml:space="preserve">художественной </w:t>
            </w:r>
            <w:r w:rsidRPr="00993DE8">
              <w:rPr>
                <w:lang w:val="ru-RU"/>
              </w:rPr>
              <w:br/>
            </w:r>
            <w:r w:rsidRPr="00993DE8">
              <w:rPr>
                <w:rFonts w:eastAsia="Times New Roman"/>
                <w:color w:val="000000"/>
                <w:w w:val="97"/>
                <w:lang w:val="ru-RU"/>
              </w:rPr>
              <w:t xml:space="preserve">изобразительности в </w:t>
            </w:r>
            <w:r w:rsidRPr="00993DE8">
              <w:rPr>
                <w:lang w:val="ru-RU"/>
              </w:rPr>
              <w:br/>
            </w:r>
            <w:r w:rsidRPr="00993DE8">
              <w:rPr>
                <w:rFonts w:eastAsia="Times New Roman"/>
                <w:color w:val="000000"/>
                <w:w w:val="97"/>
                <w:lang w:val="ru-RU"/>
              </w:rPr>
              <w:t xml:space="preserve">произведении; </w:t>
            </w:r>
            <w:r w:rsidRPr="00993DE8">
              <w:rPr>
                <w:lang w:val="ru-RU"/>
              </w:rPr>
              <w:br/>
            </w:r>
            <w:r w:rsidRPr="00993DE8">
              <w:rPr>
                <w:rFonts w:eastAsia="Times New Roman"/>
                <w:color w:val="000000"/>
                <w:w w:val="97"/>
                <w:lang w:val="ru-RU"/>
              </w:rPr>
              <w:t xml:space="preserve">Использовать различные виды пересказа произведения; </w:t>
            </w:r>
            <w:r w:rsidRPr="00993DE8">
              <w:rPr>
                <w:lang w:val="ru-RU"/>
              </w:rPr>
              <w:br/>
            </w:r>
            <w:r w:rsidRPr="00993DE8">
              <w:rPr>
                <w:rFonts w:eastAsia="Times New Roman"/>
                <w:color w:val="000000"/>
                <w:w w:val="97"/>
                <w:lang w:val="ru-RU"/>
              </w:rPr>
              <w:t xml:space="preserve">Письменно отвечать на вопрос; Выражать </w:t>
            </w:r>
            <w:r w:rsidRPr="00993DE8">
              <w:rPr>
                <w:rFonts w:eastAsia="Times New Roman"/>
                <w:color w:val="000000"/>
                <w:w w:val="97"/>
                <w:lang w:val="ru-RU"/>
              </w:rPr>
              <w:lastRenderedPageBreak/>
              <w:t xml:space="preserve">личное читательское отношение к прочитанному; </w:t>
            </w:r>
            <w:r w:rsidRPr="00993DE8">
              <w:rPr>
                <w:lang w:val="ru-RU"/>
              </w:rPr>
              <w:br/>
            </w:r>
            <w:r w:rsidRPr="00993DE8">
              <w:rPr>
                <w:rFonts w:eastAsia="Times New Roman"/>
                <w:color w:val="000000"/>
                <w:w w:val="97"/>
                <w:lang w:val="ru-RU"/>
              </w:rPr>
              <w:t xml:space="preserve">Работать со словарями, </w:t>
            </w:r>
            <w:r w:rsidRPr="00993DE8">
              <w:rPr>
                <w:lang w:val="ru-RU"/>
              </w:rPr>
              <w:br/>
            </w:r>
            <w:r w:rsidRPr="00993DE8">
              <w:rPr>
                <w:rFonts w:eastAsia="Times New Roman"/>
                <w:color w:val="000000"/>
                <w:w w:val="97"/>
                <w:lang w:val="ru-RU"/>
              </w:rPr>
              <w:t xml:space="preserve">определять значение </w:t>
            </w:r>
            <w:r w:rsidRPr="00993DE8">
              <w:rPr>
                <w:lang w:val="ru-RU"/>
              </w:rPr>
              <w:br/>
            </w:r>
            <w:r w:rsidRPr="00993DE8">
              <w:rPr>
                <w:rFonts w:eastAsia="Times New Roman"/>
                <w:color w:val="000000"/>
                <w:w w:val="97"/>
                <w:lang w:val="ru-RU"/>
              </w:rPr>
              <w:t xml:space="preserve">незнакомых слов; </w:t>
            </w:r>
            <w:r w:rsidRPr="00993DE8">
              <w:rPr>
                <w:lang w:val="ru-RU"/>
              </w:rPr>
              <w:br/>
            </w:r>
            <w:r w:rsidRPr="00993DE8">
              <w:rPr>
                <w:rFonts w:eastAsia="Times New Roman"/>
                <w:color w:val="000000"/>
                <w:w w:val="97"/>
                <w:lang w:val="ru-RU"/>
              </w:rPr>
              <w:t xml:space="preserve">Писать отзыв на одно из </w:t>
            </w:r>
            <w:r w:rsidRPr="00993DE8">
              <w:rPr>
                <w:lang w:val="ru-RU"/>
              </w:rPr>
              <w:br/>
            </w:r>
            <w:r w:rsidRPr="00993DE8">
              <w:rPr>
                <w:rFonts w:eastAsia="Times New Roman"/>
                <w:color w:val="000000"/>
                <w:w w:val="97"/>
                <w:lang w:val="ru-RU"/>
              </w:rPr>
              <w:t>произведений;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Видеоуроки по школьным предметам </w:t>
            </w:r>
            <w:r w:rsidRPr="00993DE8">
              <w:rPr>
                <w:rFonts w:eastAsia="Times New Roman"/>
                <w:color w:val="000000"/>
                <w:w w:val="97"/>
              </w:rPr>
              <w:t>InternetUrok</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 xml:space="preserve"> (</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interneturok</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DC5BA3"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6.2.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07.12.2022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Выразительное чтение </w:t>
            </w:r>
            <w:r w:rsidRPr="00993DE8">
              <w:rPr>
                <w:lang w:val="ru-RU"/>
              </w:rPr>
              <w:br/>
            </w:r>
            <w:r w:rsidRPr="00993DE8">
              <w:rPr>
                <w:rFonts w:eastAsia="Times New Roman"/>
                <w:color w:val="000000"/>
                <w:w w:val="97"/>
                <w:lang w:val="ru-RU"/>
              </w:rPr>
              <w:t xml:space="preserve">Ответы на вопросы </w:t>
            </w:r>
            <w:r w:rsidRPr="00993DE8">
              <w:rPr>
                <w:lang w:val="ru-RU"/>
              </w:rPr>
              <w:br/>
            </w:r>
            <w:r w:rsidRPr="00993DE8">
              <w:rPr>
                <w:rFonts w:eastAsia="Times New Roman"/>
                <w:color w:val="000000"/>
                <w:w w:val="97"/>
                <w:lang w:val="ru-RU"/>
              </w:rPr>
              <w:t>Обсуждение прочитанного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bl>
    <w:p w:rsidR="00C7215B" w:rsidRPr="00993DE8" w:rsidRDefault="00C7215B" w:rsidP="00AE1CB9">
      <w:pPr>
        <w:pStyle w:val="a9"/>
        <w:rPr>
          <w:lang w:val="ru-RU"/>
        </w:rPr>
      </w:pPr>
    </w:p>
    <w:p w:rsidR="00C7215B" w:rsidRPr="00993DE8" w:rsidRDefault="00C7215B" w:rsidP="00AE1CB9">
      <w:pPr>
        <w:pStyle w:val="a9"/>
        <w:rPr>
          <w:lang w:val="ru-RU"/>
        </w:rPr>
        <w:sectPr w:rsidR="00C7215B" w:rsidRPr="00993DE8">
          <w:pgSz w:w="16840" w:h="11900"/>
          <w:pgMar w:top="284" w:right="640" w:bottom="1440" w:left="666" w:header="720" w:footer="720" w:gutter="0"/>
          <w:cols w:space="720" w:equalWidth="0">
            <w:col w:w="15534" w:space="0"/>
          </w:cols>
          <w:docGrid w:linePitch="360"/>
        </w:sectPr>
      </w:pPr>
    </w:p>
    <w:p w:rsidR="00C7215B" w:rsidRPr="00993DE8" w:rsidRDefault="00C7215B" w:rsidP="00AE1CB9">
      <w:pPr>
        <w:pStyle w:val="a9"/>
        <w:rPr>
          <w:lang w:val="ru-RU"/>
        </w:rPr>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DC5BA3" w:rsidTr="001D277E">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6.3.</w:t>
            </w:r>
          </w:p>
        </w:tc>
        <w:tc>
          <w:tcPr>
            <w:tcW w:w="5680"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Произведения отечественных писателей </w:t>
            </w:r>
            <w:r w:rsidRPr="00993DE8">
              <w:rPr>
                <w:rFonts w:eastAsia="Times New Roman"/>
                <w:color w:val="000000"/>
                <w:w w:val="97"/>
              </w:rPr>
              <w:t>XIX</w:t>
            </w:r>
            <w:r w:rsidRPr="00993DE8">
              <w:rPr>
                <w:rFonts w:eastAsia="Times New Roman"/>
                <w:color w:val="000000"/>
                <w:w w:val="97"/>
                <w:lang w:val="ru-RU"/>
              </w:rPr>
              <w:t>–</w:t>
            </w:r>
            <w:r w:rsidRPr="00993DE8">
              <w:rPr>
                <w:rFonts w:eastAsia="Times New Roman"/>
                <w:color w:val="000000"/>
                <w:w w:val="97"/>
              </w:rPr>
              <w:t>XXI</w:t>
            </w:r>
            <w:r w:rsidRPr="00993DE8">
              <w:rPr>
                <w:rFonts w:eastAsia="Times New Roman"/>
                <w:color w:val="000000"/>
                <w:w w:val="97"/>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08.12.2022 12.12.2022</w:t>
            </w:r>
          </w:p>
        </w:tc>
        <w:tc>
          <w:tcPr>
            <w:tcW w:w="2352"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Воспринимать и выразительно читать литературное </w:t>
            </w:r>
            <w:r w:rsidRPr="00993DE8">
              <w:rPr>
                <w:lang w:val="ru-RU"/>
              </w:rPr>
              <w:br/>
            </w:r>
            <w:r w:rsidRPr="00993DE8">
              <w:rPr>
                <w:rFonts w:eastAsia="Times New Roman"/>
                <w:color w:val="000000"/>
                <w:w w:val="97"/>
                <w:lang w:val="ru-RU"/>
              </w:rPr>
              <w:t xml:space="preserve">произведение; </w:t>
            </w:r>
            <w:r w:rsidRPr="00993DE8">
              <w:rPr>
                <w:lang w:val="ru-RU"/>
              </w:rPr>
              <w:br/>
            </w:r>
            <w:r w:rsidRPr="00993DE8">
              <w:rPr>
                <w:rFonts w:eastAsia="Times New Roman"/>
                <w:color w:val="000000"/>
                <w:w w:val="97"/>
                <w:lang w:val="ru-RU"/>
              </w:rPr>
              <w:t xml:space="preserve">Отвечать на вопросы, </w:t>
            </w:r>
            <w:r w:rsidRPr="00993DE8">
              <w:rPr>
                <w:lang w:val="ru-RU"/>
              </w:rPr>
              <w:br/>
            </w:r>
            <w:r w:rsidRPr="00993DE8">
              <w:rPr>
                <w:rFonts w:eastAsia="Times New Roman"/>
                <w:color w:val="000000"/>
                <w:w w:val="97"/>
                <w:lang w:val="ru-RU"/>
              </w:rPr>
              <w:t xml:space="preserve">формулировать самостоятельно вопросы к тексту, пересказывать прозаические произведения; </w:t>
            </w:r>
            <w:r w:rsidRPr="00993DE8">
              <w:rPr>
                <w:lang w:val="ru-RU"/>
              </w:rPr>
              <w:br/>
            </w:r>
            <w:r w:rsidRPr="00993DE8">
              <w:rPr>
                <w:rFonts w:eastAsia="Times New Roman"/>
                <w:color w:val="000000"/>
                <w:w w:val="97"/>
                <w:lang w:val="ru-RU"/>
              </w:rPr>
              <w:t xml:space="preserve">Определять тему, идею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t xml:space="preserve">Характеризовать главных </w:t>
            </w:r>
            <w:r w:rsidRPr="00993DE8">
              <w:rPr>
                <w:lang w:val="ru-RU"/>
              </w:rPr>
              <w:br/>
            </w:r>
            <w:r w:rsidRPr="00993DE8">
              <w:rPr>
                <w:rFonts w:eastAsia="Times New Roman"/>
                <w:color w:val="000000"/>
                <w:w w:val="97"/>
                <w:lang w:val="ru-RU"/>
              </w:rPr>
              <w:t xml:space="preserve">героев, составлять их словесный портрет; </w:t>
            </w:r>
            <w:r w:rsidRPr="00993DE8">
              <w:rPr>
                <w:lang w:val="ru-RU"/>
              </w:rPr>
              <w:br/>
            </w:r>
            <w:r w:rsidRPr="00993DE8">
              <w:rPr>
                <w:rFonts w:eastAsia="Times New Roman"/>
                <w:color w:val="000000"/>
                <w:w w:val="97"/>
                <w:lang w:val="ru-RU"/>
              </w:rPr>
              <w:t xml:space="preserve">Сопоставлять героев и их </w:t>
            </w:r>
            <w:r w:rsidRPr="00993DE8">
              <w:rPr>
                <w:lang w:val="ru-RU"/>
              </w:rPr>
              <w:br/>
            </w:r>
            <w:r w:rsidRPr="00993DE8">
              <w:rPr>
                <w:rFonts w:eastAsia="Times New Roman"/>
                <w:color w:val="000000"/>
                <w:w w:val="97"/>
                <w:lang w:val="ru-RU"/>
              </w:rPr>
              <w:t xml:space="preserve">поступки с другими </w:t>
            </w:r>
            <w:r w:rsidRPr="00993DE8">
              <w:rPr>
                <w:lang w:val="ru-RU"/>
              </w:rPr>
              <w:br/>
            </w:r>
            <w:r w:rsidRPr="00993DE8">
              <w:rPr>
                <w:rFonts w:eastAsia="Times New Roman"/>
                <w:color w:val="000000"/>
                <w:w w:val="97"/>
                <w:lang w:val="ru-RU"/>
              </w:rPr>
              <w:t xml:space="preserve">персонажами прочитанного </w:t>
            </w:r>
            <w:r w:rsidRPr="00993DE8">
              <w:rPr>
                <w:lang w:val="ru-RU"/>
              </w:rPr>
              <w:br/>
            </w:r>
            <w:r w:rsidRPr="00993DE8">
              <w:rPr>
                <w:rFonts w:eastAsia="Times New Roman"/>
                <w:color w:val="000000"/>
                <w:w w:val="97"/>
                <w:lang w:val="ru-RU"/>
              </w:rPr>
              <w:t xml:space="preserve">произведения и персонажами </w:t>
            </w:r>
            <w:r w:rsidRPr="00993DE8">
              <w:rPr>
                <w:lang w:val="ru-RU"/>
              </w:rPr>
              <w:br/>
            </w:r>
            <w:r w:rsidRPr="00993DE8">
              <w:rPr>
                <w:rFonts w:eastAsia="Times New Roman"/>
                <w:color w:val="000000"/>
                <w:w w:val="97"/>
                <w:lang w:val="ru-RU"/>
              </w:rPr>
              <w:t xml:space="preserve">других произведений; </w:t>
            </w:r>
            <w:r w:rsidRPr="00993DE8">
              <w:rPr>
                <w:lang w:val="ru-RU"/>
              </w:rPr>
              <w:br/>
            </w:r>
            <w:r w:rsidRPr="00993DE8">
              <w:rPr>
                <w:rFonts w:eastAsia="Times New Roman"/>
                <w:color w:val="000000"/>
                <w:w w:val="97"/>
                <w:lang w:val="ru-RU"/>
              </w:rPr>
              <w:t xml:space="preserve">Выявлять авторскую позицию; Высказывать своё отношение к событиям, изображённым в </w:t>
            </w:r>
            <w:r w:rsidRPr="00993DE8">
              <w:rPr>
                <w:lang w:val="ru-RU"/>
              </w:rPr>
              <w:br/>
            </w:r>
            <w:r w:rsidRPr="00993DE8">
              <w:rPr>
                <w:rFonts w:eastAsia="Times New Roman"/>
                <w:color w:val="000000"/>
                <w:w w:val="97"/>
                <w:lang w:val="ru-RU"/>
              </w:rPr>
              <w:t xml:space="preserve">произведении; </w:t>
            </w:r>
            <w:r w:rsidRPr="00993DE8">
              <w:rPr>
                <w:lang w:val="ru-RU"/>
              </w:rPr>
              <w:br/>
            </w:r>
            <w:r w:rsidRPr="00993DE8">
              <w:rPr>
                <w:rFonts w:eastAsia="Times New Roman"/>
                <w:color w:val="000000"/>
                <w:w w:val="97"/>
                <w:lang w:val="ru-RU"/>
              </w:rPr>
              <w:t xml:space="preserve">Писать отзыв на прочитанную книгу; </w:t>
            </w:r>
            <w:r w:rsidRPr="00993DE8">
              <w:rPr>
                <w:lang w:val="ru-RU"/>
              </w:rPr>
              <w:br/>
            </w:r>
            <w:r w:rsidRPr="00993DE8">
              <w:rPr>
                <w:rFonts w:eastAsia="Times New Roman"/>
                <w:color w:val="000000"/>
                <w:w w:val="97"/>
                <w:lang w:val="ru-RU"/>
              </w:rPr>
              <w:t xml:space="preserve">Выстраивать с помощью </w:t>
            </w:r>
            <w:r w:rsidRPr="00993DE8">
              <w:rPr>
                <w:lang w:val="ru-RU"/>
              </w:rPr>
              <w:br/>
            </w:r>
            <w:r w:rsidRPr="00993DE8">
              <w:rPr>
                <w:rFonts w:eastAsia="Times New Roman"/>
                <w:color w:val="000000"/>
                <w:w w:val="97"/>
              </w:rPr>
              <w:t xml:space="preserve">учителя траекторию </w:t>
            </w:r>
            <w:r w:rsidRPr="00993DE8">
              <w:br/>
            </w:r>
            <w:r w:rsidRPr="00993DE8">
              <w:rPr>
                <w:rFonts w:eastAsia="Times New Roman"/>
                <w:color w:val="000000"/>
                <w:w w:val="97"/>
              </w:rPr>
              <w:t>самостоятельного чтения;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Архив учебных программ и презентаций </w:t>
            </w:r>
            <w:r w:rsidRPr="00993DE8">
              <w:rPr>
                <w:lang w:val="ru-RU"/>
              </w:rPr>
              <w:br/>
            </w:r>
            <w:r w:rsidRPr="00993DE8">
              <w:rPr>
                <w:rFonts w:eastAsia="Times New Roman"/>
                <w:color w:val="000000"/>
                <w:w w:val="97"/>
                <w:lang w:val="ru-RU"/>
              </w:rPr>
              <w:t>(</w:t>
            </w:r>
            <w:r w:rsidRPr="00993DE8">
              <w:rPr>
                <w:rFonts w:eastAsia="Times New Roman"/>
                <w:color w:val="000000"/>
                <w:w w:val="97"/>
              </w:rPr>
              <w:t>http</w:t>
            </w:r>
            <w:r w:rsidRPr="00993DE8">
              <w:rPr>
                <w:rFonts w:eastAsia="Times New Roman"/>
                <w:color w:val="000000"/>
                <w:w w:val="97"/>
                <w:lang w:val="ru-RU"/>
              </w:rPr>
              <w:t>://</w:t>
            </w:r>
            <w:r w:rsidRPr="00993DE8">
              <w:rPr>
                <w:rFonts w:eastAsia="Times New Roman"/>
                <w:color w:val="000000"/>
                <w:w w:val="97"/>
              </w:rPr>
              <w:t>www</w:t>
            </w:r>
            <w:r w:rsidRPr="00993DE8">
              <w:rPr>
                <w:rFonts w:eastAsia="Times New Roman"/>
                <w:color w:val="000000"/>
                <w:w w:val="97"/>
                <w:lang w:val="ru-RU"/>
              </w:rPr>
              <w:t>.</w:t>
            </w:r>
            <w:r w:rsidRPr="00993DE8">
              <w:rPr>
                <w:rFonts w:eastAsia="Times New Roman"/>
                <w:color w:val="000000"/>
                <w:w w:val="97"/>
              </w:rPr>
              <w:t>rusedu</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DC5BA3" w:rsidTr="001D277E">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6.4.</w:t>
            </w:r>
          </w:p>
        </w:tc>
        <w:tc>
          <w:tcPr>
            <w:tcW w:w="5680"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13.12.2022</w:t>
            </w:r>
          </w:p>
        </w:tc>
        <w:tc>
          <w:tcPr>
            <w:tcW w:w="2352"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 xml:space="preserve">обсуждения </w:t>
            </w:r>
            <w:r w:rsidRPr="00993DE8">
              <w:rPr>
                <w:rFonts w:eastAsia="Times New Roman"/>
                <w:color w:val="000000"/>
                <w:w w:val="97"/>
                <w:lang w:val="ru-RU"/>
              </w:rPr>
              <w:lastRenderedPageBreak/>
              <w:t>прочитанного, рассказы, пересказы</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Устный опрос;</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 xml:space="preserve">Русский язык. Уроки развития речи. 5 – 7 </w:t>
            </w:r>
            <w:r w:rsidRPr="00993DE8">
              <w:rPr>
                <w:rFonts w:eastAsia="Times New Roman"/>
                <w:color w:val="000000"/>
                <w:w w:val="97"/>
                <w:lang w:val="ru-RU"/>
              </w:rPr>
              <w:lastRenderedPageBreak/>
              <w:t>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6.5.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Произведения приключенческого жанра отечественных писателей (одно по выбору). 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14.12.2022 15.12.2022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Воспринимать и выразительно читать прозаический текст, </w:t>
            </w:r>
            <w:r w:rsidRPr="00993DE8">
              <w:rPr>
                <w:lang w:val="ru-RU"/>
              </w:rPr>
              <w:br/>
            </w:r>
            <w:r w:rsidRPr="00993DE8">
              <w:rPr>
                <w:rFonts w:eastAsia="Times New Roman"/>
                <w:color w:val="000000"/>
                <w:w w:val="97"/>
                <w:lang w:val="ru-RU"/>
              </w:rPr>
              <w:t xml:space="preserve">отвечать на вопросы, </w:t>
            </w:r>
            <w:r w:rsidRPr="00993DE8">
              <w:rPr>
                <w:lang w:val="ru-RU"/>
              </w:rPr>
              <w:br/>
            </w:r>
            <w:r w:rsidRPr="00993DE8">
              <w:rPr>
                <w:rFonts w:eastAsia="Times New Roman"/>
                <w:color w:val="000000"/>
                <w:w w:val="97"/>
                <w:lang w:val="ru-RU"/>
              </w:rPr>
              <w:t xml:space="preserve">пересказывать текст, используя авторские средства </w:t>
            </w:r>
            <w:r w:rsidRPr="00993DE8">
              <w:rPr>
                <w:lang w:val="ru-RU"/>
              </w:rPr>
              <w:br/>
            </w:r>
            <w:r w:rsidRPr="00993DE8">
              <w:rPr>
                <w:rFonts w:eastAsia="Times New Roman"/>
                <w:color w:val="000000"/>
                <w:w w:val="97"/>
                <w:lang w:val="ru-RU"/>
              </w:rPr>
              <w:t xml:space="preserve">художественной </w:t>
            </w:r>
            <w:r w:rsidRPr="00993DE8">
              <w:rPr>
                <w:lang w:val="ru-RU"/>
              </w:rPr>
              <w:br/>
            </w:r>
            <w:r w:rsidRPr="00993DE8">
              <w:rPr>
                <w:rFonts w:eastAsia="Times New Roman"/>
                <w:color w:val="000000"/>
                <w:w w:val="97"/>
                <w:lang w:val="ru-RU"/>
              </w:rPr>
              <w:t xml:space="preserve">выразительности; </w:t>
            </w:r>
            <w:r w:rsidRPr="00993DE8">
              <w:rPr>
                <w:lang w:val="ru-RU"/>
              </w:rPr>
              <w:br/>
            </w:r>
            <w:r w:rsidRPr="00993DE8">
              <w:rPr>
                <w:rFonts w:eastAsia="Times New Roman"/>
                <w:color w:val="000000"/>
                <w:w w:val="97"/>
                <w:lang w:val="ru-RU"/>
              </w:rPr>
              <w:t xml:space="preserve">Определять тему, идею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t xml:space="preserve">Характеризовать главных </w:t>
            </w:r>
            <w:r w:rsidRPr="00993DE8">
              <w:rPr>
                <w:lang w:val="ru-RU"/>
              </w:rPr>
              <w:br/>
            </w:r>
            <w:r w:rsidRPr="00993DE8">
              <w:rPr>
                <w:rFonts w:eastAsia="Times New Roman"/>
                <w:color w:val="000000"/>
                <w:w w:val="97"/>
                <w:lang w:val="ru-RU"/>
              </w:rPr>
              <w:t xml:space="preserve">героев, основные события; </w:t>
            </w:r>
            <w:r w:rsidRPr="00993DE8">
              <w:rPr>
                <w:lang w:val="ru-RU"/>
              </w:rPr>
              <w:br/>
            </w:r>
            <w:r w:rsidRPr="00993DE8">
              <w:rPr>
                <w:rFonts w:eastAsia="Times New Roman"/>
                <w:color w:val="000000"/>
                <w:w w:val="97"/>
                <w:lang w:val="ru-RU"/>
              </w:rPr>
              <w:t xml:space="preserve">Писать отзыв на прочитанное произведение, аргументировать своё мнение; </w:t>
            </w:r>
            <w:r w:rsidRPr="00993DE8">
              <w:rPr>
                <w:lang w:val="ru-RU"/>
              </w:rPr>
              <w:br/>
            </w:r>
            <w:r w:rsidRPr="00993DE8">
              <w:rPr>
                <w:rFonts w:eastAsia="Times New Roman"/>
                <w:color w:val="000000"/>
                <w:w w:val="97"/>
                <w:lang w:val="ru-RU"/>
              </w:rPr>
              <w:t xml:space="preserve">Выстраивать с помощью </w:t>
            </w:r>
            <w:r w:rsidRPr="00993DE8">
              <w:rPr>
                <w:lang w:val="ru-RU"/>
              </w:rPr>
              <w:br/>
            </w:r>
            <w:r w:rsidRPr="00993DE8">
              <w:rPr>
                <w:rFonts w:eastAsia="Times New Roman"/>
                <w:color w:val="000000"/>
                <w:w w:val="97"/>
              </w:rPr>
              <w:t xml:space="preserve">учителя траекторию </w:t>
            </w:r>
            <w:r w:rsidRPr="00993DE8">
              <w:br/>
            </w:r>
            <w:r w:rsidRPr="00993DE8">
              <w:rPr>
                <w:rFonts w:eastAsia="Times New Roman"/>
                <w:color w:val="000000"/>
                <w:w w:val="97"/>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6.6.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16.12.2022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Выразительное чтение </w:t>
            </w:r>
            <w:r w:rsidRPr="00993DE8">
              <w:rPr>
                <w:lang w:val="ru-RU"/>
              </w:rPr>
              <w:br/>
            </w:r>
            <w:r w:rsidRPr="00993DE8">
              <w:rPr>
                <w:rFonts w:eastAsia="Times New Roman"/>
                <w:color w:val="000000"/>
                <w:w w:val="97"/>
                <w:lang w:val="ru-RU"/>
              </w:rPr>
              <w:t xml:space="preserve">Ответы на вопросы </w:t>
            </w:r>
            <w:r w:rsidRPr="00993DE8">
              <w:rPr>
                <w:lang w:val="ru-RU"/>
              </w:rPr>
              <w:br/>
            </w:r>
            <w:r w:rsidRPr="00993DE8">
              <w:rPr>
                <w:rFonts w:eastAsia="Times New Roman"/>
                <w:color w:val="000000"/>
                <w:w w:val="97"/>
                <w:lang w:val="ru-RU"/>
              </w:rPr>
              <w:t>Обсуждение прочитанного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 xml:space="preserve">Выразительное чтение </w:t>
            </w:r>
            <w:r w:rsidRPr="00993DE8">
              <w:br/>
            </w:r>
            <w:r w:rsidRPr="00993DE8">
              <w:rPr>
                <w:rFonts w:eastAsia="Times New Roman"/>
                <w:color w:val="000000"/>
                <w:w w:val="97"/>
              </w:rPr>
              <w:t>Пересказ;</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bl>
    <w:p w:rsidR="00C7215B" w:rsidRPr="00993DE8" w:rsidRDefault="00C7215B" w:rsidP="00AE1CB9">
      <w:pPr>
        <w:pStyle w:val="a9"/>
      </w:pPr>
    </w:p>
    <w:p w:rsidR="00C7215B" w:rsidRPr="00993DE8" w:rsidRDefault="00C7215B" w:rsidP="00AE1CB9">
      <w:pPr>
        <w:pStyle w:val="a9"/>
        <w:sectPr w:rsidR="00C7215B" w:rsidRPr="00993DE8">
          <w:pgSz w:w="16840" w:h="11900"/>
          <w:pgMar w:top="284" w:right="640" w:bottom="310" w:left="666" w:header="720" w:footer="720" w:gutter="0"/>
          <w:cols w:space="720" w:equalWidth="0">
            <w:col w:w="15534" w:space="0"/>
          </w:cols>
          <w:docGrid w:linePitch="360"/>
        </w:sectPr>
      </w:pPr>
    </w:p>
    <w:p w:rsidR="00C7215B" w:rsidRPr="00993DE8" w:rsidRDefault="00C7215B" w:rsidP="00AE1CB9">
      <w:pPr>
        <w:pStyle w:val="a9"/>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993DE8" w:rsidTr="001D277E">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11</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DC5BA3" w:rsidTr="001D277E">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Раздел 7. </w:t>
            </w:r>
            <w:r w:rsidRPr="00993DE8">
              <w:rPr>
                <w:rFonts w:eastAsia="Times New Roman"/>
                <w:b/>
                <w:color w:val="000000"/>
                <w:w w:val="97"/>
                <w:lang w:val="ru-RU"/>
              </w:rPr>
              <w:t>Литература народов Российской Федерации</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7.1.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b/>
                <w:color w:val="000000"/>
                <w:w w:val="97"/>
                <w:lang w:val="ru-RU"/>
              </w:rPr>
              <w:t>Стихотворения (одно по выбору).</w:t>
            </w:r>
          </w:p>
          <w:p w:rsidR="00C7215B" w:rsidRPr="00993DE8" w:rsidRDefault="000563E8" w:rsidP="00AE1CB9">
            <w:pPr>
              <w:pStyle w:val="a9"/>
              <w:rPr>
                <w:lang w:val="ru-RU"/>
              </w:rPr>
            </w:pPr>
            <w:r w:rsidRPr="00993DE8">
              <w:rPr>
                <w:rFonts w:eastAsia="Times New Roman"/>
                <w:b/>
                <w:color w:val="000000"/>
                <w:w w:val="97"/>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19.12.2022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 читать и </w:t>
            </w:r>
            <w:r w:rsidRPr="00993DE8">
              <w:rPr>
                <w:lang w:val="ru-RU"/>
              </w:rPr>
              <w:br/>
            </w:r>
            <w:r w:rsidRPr="00993DE8">
              <w:rPr>
                <w:rFonts w:eastAsia="Times New Roman"/>
                <w:color w:val="000000"/>
                <w:w w:val="97"/>
                <w:lang w:val="ru-RU"/>
              </w:rPr>
              <w:t xml:space="preserve">анализировать поэтический </w:t>
            </w:r>
            <w:r w:rsidRPr="00993DE8">
              <w:rPr>
                <w:lang w:val="ru-RU"/>
              </w:rPr>
              <w:br/>
            </w:r>
            <w:r w:rsidRPr="00993DE8">
              <w:rPr>
                <w:rFonts w:eastAsia="Times New Roman"/>
                <w:color w:val="000000"/>
                <w:w w:val="97"/>
                <w:lang w:val="ru-RU"/>
              </w:rPr>
              <w:t xml:space="preserve">текст; </w:t>
            </w:r>
            <w:r w:rsidRPr="00993DE8">
              <w:rPr>
                <w:lang w:val="ru-RU"/>
              </w:rPr>
              <w:br/>
            </w:r>
            <w:r w:rsidRPr="00993DE8">
              <w:rPr>
                <w:rFonts w:eastAsia="Times New Roman"/>
                <w:color w:val="000000"/>
                <w:w w:val="97"/>
                <w:lang w:val="ru-RU"/>
              </w:rPr>
              <w:t xml:space="preserve">Характеризовать лирического героя; </w:t>
            </w:r>
            <w:r w:rsidRPr="00993DE8">
              <w:rPr>
                <w:lang w:val="ru-RU"/>
              </w:rPr>
              <w:br/>
            </w:r>
            <w:r w:rsidRPr="00993DE8">
              <w:rPr>
                <w:rFonts w:eastAsia="Times New Roman"/>
                <w:color w:val="000000"/>
                <w:w w:val="97"/>
                <w:lang w:val="ru-RU"/>
              </w:rPr>
              <w:t xml:space="preserve">Определять общность темы и её художественное воплощение в стихотворениях русской поэзии и в произведениях поэтов </w:t>
            </w:r>
            <w:r w:rsidRPr="00993DE8">
              <w:rPr>
                <w:lang w:val="ru-RU"/>
              </w:rPr>
              <w:br/>
            </w:r>
            <w:r w:rsidRPr="00993DE8">
              <w:rPr>
                <w:rFonts w:eastAsia="Times New Roman"/>
                <w:color w:val="000000"/>
                <w:w w:val="97"/>
                <w:lang w:val="ru-RU"/>
              </w:rPr>
              <w:t xml:space="preserve">народов России; </w:t>
            </w:r>
            <w:r w:rsidRPr="00993DE8">
              <w:rPr>
                <w:lang w:val="ru-RU"/>
              </w:rPr>
              <w:br/>
            </w:r>
            <w:r w:rsidRPr="00993DE8">
              <w:rPr>
                <w:rFonts w:eastAsia="Times New Roman"/>
                <w:color w:val="000000"/>
                <w:w w:val="97"/>
                <w:lang w:val="ru-RU"/>
              </w:rPr>
              <w:t xml:space="preserve">Выявлять художественные </w:t>
            </w:r>
            <w:r w:rsidRPr="00993DE8">
              <w:rPr>
                <w:lang w:val="ru-RU"/>
              </w:rPr>
              <w:br/>
            </w:r>
            <w:r w:rsidRPr="00993DE8">
              <w:rPr>
                <w:rFonts w:eastAsia="Times New Roman"/>
                <w:color w:val="000000"/>
                <w:w w:val="97"/>
                <w:lang w:val="ru-RU"/>
              </w:rPr>
              <w:t>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7.2.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b/>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20.12.2022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Чтение вслух, размышления о прочитанном, беседы, </w:t>
            </w:r>
            <w:r w:rsidRPr="00993DE8">
              <w:rPr>
                <w:lang w:val="ru-RU"/>
              </w:rPr>
              <w:br/>
            </w:r>
            <w:r w:rsidRPr="00993DE8">
              <w:rPr>
                <w:rFonts w:eastAsia="Times New Roman"/>
                <w:color w:val="000000"/>
                <w:w w:val="97"/>
                <w:lang w:val="ru-RU"/>
              </w:rPr>
              <w:t>обсуждения прочитанного, рассказы, пересказы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Выразительное чтение;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1D277E">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993DE8" w:rsidTr="001D277E">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 xml:space="preserve">Раздел 8. </w:t>
            </w:r>
            <w:r w:rsidRPr="00993DE8">
              <w:rPr>
                <w:rFonts w:eastAsia="Times New Roman"/>
                <w:b/>
                <w:color w:val="000000"/>
                <w:w w:val="97"/>
              </w:rPr>
              <w:t>Зарубежная литература</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8.1.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Х. К. Андерсен. Сказки (одна по выбору). </w:t>
            </w:r>
            <w:r w:rsidRPr="00993DE8">
              <w:rPr>
                <w:rFonts w:eastAsia="Times New Roman"/>
                <w:color w:val="000000"/>
                <w:w w:val="97"/>
              </w:rPr>
              <w:t>Например, «Снежная королева»,«Соловей»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21.12.2022 22.12.2022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Читать сказку, отвечать на </w:t>
            </w:r>
            <w:r w:rsidRPr="00993DE8">
              <w:rPr>
                <w:lang w:val="ru-RU"/>
              </w:rPr>
              <w:br/>
            </w:r>
            <w:r w:rsidRPr="00993DE8">
              <w:rPr>
                <w:rFonts w:eastAsia="Times New Roman"/>
                <w:color w:val="000000"/>
                <w:w w:val="97"/>
                <w:lang w:val="ru-RU"/>
              </w:rPr>
              <w:t xml:space="preserve">вопросы, пересказывать; </w:t>
            </w:r>
            <w:r w:rsidRPr="00993DE8">
              <w:rPr>
                <w:lang w:val="ru-RU"/>
              </w:rPr>
              <w:br/>
            </w:r>
            <w:r w:rsidRPr="00993DE8">
              <w:rPr>
                <w:rFonts w:eastAsia="Times New Roman"/>
                <w:color w:val="000000"/>
                <w:w w:val="97"/>
                <w:lang w:val="ru-RU"/>
              </w:rPr>
              <w:t xml:space="preserve">Определять сюжет, </w:t>
            </w:r>
            <w:r w:rsidRPr="00993DE8">
              <w:rPr>
                <w:lang w:val="ru-RU"/>
              </w:rPr>
              <w:br/>
            </w:r>
            <w:r w:rsidRPr="00993DE8">
              <w:rPr>
                <w:rFonts w:eastAsia="Times New Roman"/>
                <w:color w:val="000000"/>
                <w:w w:val="97"/>
                <w:lang w:val="ru-RU"/>
              </w:rPr>
              <w:t xml:space="preserve">композиционные и </w:t>
            </w:r>
            <w:r w:rsidRPr="00993DE8">
              <w:rPr>
                <w:lang w:val="ru-RU"/>
              </w:rPr>
              <w:br/>
            </w:r>
            <w:r w:rsidRPr="00993DE8">
              <w:rPr>
                <w:rFonts w:eastAsia="Times New Roman"/>
                <w:color w:val="000000"/>
                <w:w w:val="97"/>
                <w:lang w:val="ru-RU"/>
              </w:rPr>
              <w:t xml:space="preserve">художественные особенности произведения; </w:t>
            </w:r>
            <w:r w:rsidRPr="00993DE8">
              <w:rPr>
                <w:lang w:val="ru-RU"/>
              </w:rPr>
              <w:br/>
            </w:r>
            <w:r w:rsidRPr="00993DE8">
              <w:rPr>
                <w:rFonts w:eastAsia="Times New Roman"/>
                <w:color w:val="000000"/>
                <w:w w:val="97"/>
                <w:lang w:val="ru-RU"/>
              </w:rPr>
              <w:lastRenderedPageBreak/>
              <w:t xml:space="preserve">Формулировать вопросы к </w:t>
            </w:r>
            <w:r w:rsidRPr="00993DE8">
              <w:rPr>
                <w:lang w:val="ru-RU"/>
              </w:rPr>
              <w:br/>
            </w:r>
            <w:r w:rsidRPr="00993DE8">
              <w:rPr>
                <w:rFonts w:eastAsia="Times New Roman"/>
                <w:color w:val="000000"/>
                <w:w w:val="97"/>
                <w:lang w:val="ru-RU"/>
              </w:rPr>
              <w:t xml:space="preserve">отдельным фрагментам сказки; Характеризовать главных </w:t>
            </w:r>
            <w:r w:rsidRPr="00993DE8">
              <w:rPr>
                <w:lang w:val="ru-RU"/>
              </w:rPr>
              <w:br/>
            </w:r>
            <w:r w:rsidRPr="00993DE8">
              <w:rPr>
                <w:rFonts w:eastAsia="Times New Roman"/>
                <w:color w:val="000000"/>
                <w:w w:val="97"/>
                <w:lang w:val="ru-RU"/>
              </w:rPr>
              <w:t xml:space="preserve">героев, сравнивать их поступки; Высказывать своё отношение к событиям и героям сказки; </w:t>
            </w:r>
            <w:r w:rsidRPr="00993DE8">
              <w:rPr>
                <w:lang w:val="ru-RU"/>
              </w:rPr>
              <w:br/>
            </w:r>
            <w:r w:rsidRPr="00993DE8">
              <w:rPr>
                <w:rFonts w:eastAsia="Times New Roman"/>
                <w:color w:val="000000"/>
                <w:w w:val="97"/>
                <w:lang w:val="ru-RU"/>
              </w:rPr>
              <w:t>Определять связь сказки Х. К.</w:t>
            </w:r>
          </w:p>
          <w:p w:rsidR="00C7215B" w:rsidRPr="00993DE8" w:rsidRDefault="000563E8" w:rsidP="00AE1CB9">
            <w:pPr>
              <w:pStyle w:val="a9"/>
              <w:rPr>
                <w:lang w:val="ru-RU"/>
              </w:rPr>
            </w:pPr>
            <w:r w:rsidRPr="00993DE8">
              <w:rPr>
                <w:rFonts w:eastAsia="Times New Roman"/>
                <w:color w:val="000000"/>
                <w:w w:val="97"/>
                <w:lang w:val="ru-RU"/>
              </w:rPr>
              <w:t xml:space="preserve">Андерсена с фольклорными произведениями; </w:t>
            </w:r>
            <w:r w:rsidRPr="00993DE8">
              <w:rPr>
                <w:lang w:val="ru-RU"/>
              </w:rPr>
              <w:br/>
            </w:r>
            <w:r w:rsidRPr="00993DE8">
              <w:rPr>
                <w:rFonts w:eastAsia="Times New Roman"/>
                <w:color w:val="000000"/>
                <w:w w:val="97"/>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Тестирование;</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bl>
    <w:p w:rsidR="00C7215B" w:rsidRPr="00993DE8" w:rsidRDefault="00C7215B" w:rsidP="00AE1CB9">
      <w:pPr>
        <w:pStyle w:val="a9"/>
      </w:pPr>
    </w:p>
    <w:p w:rsidR="00C7215B" w:rsidRPr="00993DE8" w:rsidRDefault="00C7215B" w:rsidP="00AE1CB9">
      <w:pPr>
        <w:pStyle w:val="a9"/>
        <w:sectPr w:rsidR="00C7215B" w:rsidRPr="00993DE8">
          <w:pgSz w:w="16840" w:h="11900"/>
          <w:pgMar w:top="284" w:right="640" w:bottom="1440" w:left="666" w:header="720" w:footer="720" w:gutter="0"/>
          <w:cols w:space="720" w:equalWidth="0">
            <w:col w:w="15534" w:space="0"/>
          </w:cols>
          <w:docGrid w:linePitch="360"/>
        </w:sectPr>
      </w:pPr>
    </w:p>
    <w:p w:rsidR="00C7215B" w:rsidRPr="00993DE8" w:rsidRDefault="00C7215B" w:rsidP="00AE1CB9">
      <w:pPr>
        <w:pStyle w:val="a9"/>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8.2.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Зарубежная сказочная проза (одно произведение по выбору). Например, Л. Кэрролл. «Алиса в Стране Чудес» (главы); Дж. Р. Р. Толкин. </w:t>
            </w:r>
            <w:r w:rsidRPr="00993DE8">
              <w:rPr>
                <w:rFonts w:eastAsia="Times New Roman"/>
                <w:color w:val="000000"/>
                <w:w w:val="97"/>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23.12.2022 26.12.2022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Выразительно читать </w:t>
            </w:r>
            <w:r w:rsidRPr="00993DE8">
              <w:rPr>
                <w:lang w:val="ru-RU"/>
              </w:rPr>
              <w:br/>
            </w:r>
            <w:r w:rsidRPr="00993DE8">
              <w:rPr>
                <w:rFonts w:eastAsia="Times New Roman"/>
                <w:color w:val="000000"/>
                <w:w w:val="97"/>
                <w:lang w:val="ru-RU"/>
              </w:rPr>
              <w:t xml:space="preserve">произведение, задавать вопросы к отдельным фрагментам, </w:t>
            </w:r>
            <w:r w:rsidRPr="00993DE8">
              <w:rPr>
                <w:lang w:val="ru-RU"/>
              </w:rPr>
              <w:br/>
            </w:r>
            <w:r w:rsidRPr="00993DE8">
              <w:rPr>
                <w:rFonts w:eastAsia="Times New Roman"/>
                <w:color w:val="000000"/>
                <w:w w:val="97"/>
                <w:lang w:val="ru-RU"/>
              </w:rPr>
              <w:t xml:space="preserve">формулировать тему и основную идею прочитанных глав; </w:t>
            </w:r>
            <w:r w:rsidRPr="00993DE8">
              <w:rPr>
                <w:lang w:val="ru-RU"/>
              </w:rPr>
              <w:br/>
            </w:r>
            <w:r w:rsidRPr="00993DE8">
              <w:rPr>
                <w:rFonts w:eastAsia="Times New Roman"/>
                <w:color w:val="000000"/>
                <w:w w:val="97"/>
                <w:lang w:val="ru-RU"/>
              </w:rPr>
              <w:t xml:space="preserve">Рассуждать о героях и </w:t>
            </w:r>
            <w:r w:rsidRPr="00993DE8">
              <w:rPr>
                <w:lang w:val="ru-RU"/>
              </w:rPr>
              <w:br/>
            </w:r>
            <w:r w:rsidRPr="00993DE8">
              <w:rPr>
                <w:rFonts w:eastAsia="Times New Roman"/>
                <w:color w:val="000000"/>
                <w:w w:val="97"/>
                <w:lang w:val="ru-RU"/>
              </w:rPr>
              <w:t xml:space="preserve">проблематике произведения, </w:t>
            </w:r>
            <w:r w:rsidRPr="00993DE8">
              <w:rPr>
                <w:lang w:val="ru-RU"/>
              </w:rPr>
              <w:br/>
            </w:r>
            <w:r w:rsidRPr="00993DE8">
              <w:rPr>
                <w:rFonts w:eastAsia="Times New Roman"/>
                <w:color w:val="000000"/>
                <w:w w:val="97"/>
                <w:lang w:val="ru-RU"/>
              </w:rPr>
              <w:t xml:space="preserve">обосновывать свои суждения с опорой на текст; </w:t>
            </w:r>
            <w:r w:rsidRPr="00993DE8">
              <w:rPr>
                <w:lang w:val="ru-RU"/>
              </w:rPr>
              <w:br/>
            </w:r>
            <w:r w:rsidRPr="00993DE8">
              <w:rPr>
                <w:rFonts w:eastAsia="Times New Roman"/>
                <w:color w:val="000000"/>
                <w:w w:val="97"/>
                <w:lang w:val="ru-RU"/>
              </w:rPr>
              <w:t xml:space="preserve">Выявлять своеобразие </w:t>
            </w:r>
            <w:r w:rsidRPr="00993DE8">
              <w:rPr>
                <w:lang w:val="ru-RU"/>
              </w:rPr>
              <w:br/>
            </w:r>
            <w:r w:rsidRPr="00993DE8">
              <w:rPr>
                <w:rFonts w:eastAsia="Times New Roman"/>
                <w:color w:val="000000"/>
                <w:w w:val="97"/>
                <w:lang w:val="ru-RU"/>
              </w:rPr>
              <w:t xml:space="preserve">авторской сказочной прозы и её отличие от народной сказки; </w:t>
            </w:r>
            <w:r w:rsidRPr="00993DE8">
              <w:rPr>
                <w:lang w:val="ru-RU"/>
              </w:rPr>
              <w:br/>
            </w:r>
            <w:r w:rsidRPr="00993DE8">
              <w:rPr>
                <w:rFonts w:eastAsia="Times New Roman"/>
                <w:color w:val="000000"/>
                <w:w w:val="97"/>
                <w:lang w:val="ru-RU"/>
              </w:rPr>
              <w:t xml:space="preserve">Выделять ключевые эпизоды в тексте произведения; </w:t>
            </w:r>
            <w:r w:rsidRPr="00993DE8">
              <w:rPr>
                <w:lang w:val="ru-RU"/>
              </w:rPr>
              <w:br/>
            </w:r>
            <w:r w:rsidRPr="00993DE8">
              <w:rPr>
                <w:rFonts w:eastAsia="Times New Roman"/>
                <w:color w:val="000000"/>
                <w:w w:val="97"/>
                <w:lang w:val="ru-RU"/>
              </w:rPr>
              <w:t xml:space="preserve">Писать отзыв на прочитанное </w:t>
            </w:r>
            <w:r w:rsidRPr="00993DE8">
              <w:rPr>
                <w:lang w:val="ru-RU"/>
              </w:rPr>
              <w:br/>
            </w:r>
            <w:r w:rsidRPr="00993DE8">
              <w:rPr>
                <w:rFonts w:eastAsia="Times New Roman"/>
                <w:color w:val="000000"/>
                <w:w w:val="97"/>
                <w:lang w:val="ru-RU"/>
              </w:rPr>
              <w:t xml:space="preserve">произведение; </w:t>
            </w:r>
            <w:r w:rsidRPr="00993DE8">
              <w:rPr>
                <w:lang w:val="ru-RU"/>
              </w:rPr>
              <w:br/>
            </w:r>
            <w:r w:rsidRPr="00993DE8">
              <w:rPr>
                <w:rFonts w:eastAsia="Times New Roman"/>
                <w:color w:val="000000"/>
                <w:w w:val="97"/>
                <w:lang w:val="ru-RU"/>
              </w:rPr>
              <w:t xml:space="preserve">Пользоваться библиотечным </w:t>
            </w:r>
            <w:r w:rsidRPr="00993DE8">
              <w:rPr>
                <w:lang w:val="ru-RU"/>
              </w:rPr>
              <w:br/>
            </w:r>
            <w:r w:rsidRPr="00993DE8">
              <w:rPr>
                <w:rFonts w:eastAsia="Times New Roman"/>
                <w:color w:val="000000"/>
                <w:w w:val="97"/>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Самооценка с </w:t>
            </w:r>
            <w:r w:rsidRPr="00993DE8">
              <w:rPr>
                <w:lang w:val="ru-RU"/>
              </w:rPr>
              <w:br/>
            </w:r>
            <w:r w:rsidRPr="00993DE8">
              <w:rPr>
                <w:rFonts w:eastAsia="Times New Roman"/>
                <w:color w:val="000000"/>
                <w:w w:val="97"/>
                <w:lang w:val="ru-RU"/>
              </w:rPr>
              <w:t xml:space="preserve">использованием«Оценочного </w:t>
            </w:r>
            <w:r w:rsidRPr="00993DE8">
              <w:rPr>
                <w:lang w:val="ru-RU"/>
              </w:rPr>
              <w:br/>
            </w:r>
            <w:r w:rsidRPr="00993DE8">
              <w:rPr>
                <w:rFonts w:eastAsia="Times New Roman"/>
                <w:color w:val="000000"/>
                <w:w w:val="97"/>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8.3.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Зарубежная проза о детях и подростках (два произведения по выбору). Например, М. Твен. «Приключения Тома Сойера» (главы); Дж. Лондон.</w:t>
            </w:r>
          </w:p>
          <w:p w:rsidR="00C7215B" w:rsidRPr="00993DE8" w:rsidRDefault="000563E8" w:rsidP="00AE1CB9">
            <w:pPr>
              <w:pStyle w:val="a9"/>
              <w:rPr>
                <w:lang w:val="ru-RU"/>
              </w:rPr>
            </w:pPr>
            <w:r w:rsidRPr="00993DE8">
              <w:rPr>
                <w:rFonts w:eastAsia="Times New Roman"/>
                <w:color w:val="000000"/>
                <w:w w:val="97"/>
                <w:lang w:val="ru-RU"/>
              </w:rPr>
              <w:t>«Сказание о Кише»; Р. Брэдбери. Рассказы. Например, «Каникулы»,«Звук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27.12.2022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Воспринимать и выразительно читать литературное </w:t>
            </w:r>
            <w:r w:rsidRPr="00993DE8">
              <w:rPr>
                <w:lang w:val="ru-RU"/>
              </w:rPr>
              <w:br/>
            </w:r>
            <w:r w:rsidRPr="00993DE8">
              <w:rPr>
                <w:rFonts w:eastAsia="Times New Roman"/>
                <w:color w:val="000000"/>
                <w:w w:val="97"/>
                <w:lang w:val="ru-RU"/>
              </w:rPr>
              <w:t xml:space="preserve">произведение; </w:t>
            </w:r>
            <w:r w:rsidRPr="00993DE8">
              <w:rPr>
                <w:lang w:val="ru-RU"/>
              </w:rPr>
              <w:br/>
            </w:r>
            <w:r w:rsidRPr="00993DE8">
              <w:rPr>
                <w:rFonts w:eastAsia="Times New Roman"/>
                <w:color w:val="000000"/>
                <w:w w:val="97"/>
                <w:lang w:val="ru-RU"/>
              </w:rPr>
              <w:t xml:space="preserve">Отвечать на вопросы, </w:t>
            </w:r>
            <w:r w:rsidRPr="00993DE8">
              <w:rPr>
                <w:lang w:val="ru-RU"/>
              </w:rPr>
              <w:br/>
            </w:r>
            <w:r w:rsidRPr="00993DE8">
              <w:rPr>
                <w:rFonts w:eastAsia="Times New Roman"/>
                <w:color w:val="000000"/>
                <w:w w:val="97"/>
                <w:lang w:val="ru-RU"/>
              </w:rPr>
              <w:t xml:space="preserve">самостоятельно формулировать вопросы, пересказывать </w:t>
            </w:r>
            <w:r w:rsidRPr="00993DE8">
              <w:rPr>
                <w:lang w:val="ru-RU"/>
              </w:rPr>
              <w:br/>
            </w:r>
            <w:r w:rsidRPr="00993DE8">
              <w:rPr>
                <w:rFonts w:eastAsia="Times New Roman"/>
                <w:color w:val="000000"/>
                <w:w w:val="97"/>
                <w:lang w:val="ru-RU"/>
              </w:rPr>
              <w:t xml:space="preserve">содержание отдельных глав; </w:t>
            </w:r>
            <w:r w:rsidRPr="00993DE8">
              <w:rPr>
                <w:lang w:val="ru-RU"/>
              </w:rPr>
              <w:br/>
            </w:r>
            <w:r w:rsidRPr="00993DE8">
              <w:rPr>
                <w:rFonts w:eastAsia="Times New Roman"/>
                <w:color w:val="000000"/>
                <w:w w:val="97"/>
                <w:lang w:val="ru-RU"/>
              </w:rPr>
              <w:t xml:space="preserve">Определять тему, идею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lastRenderedPageBreak/>
              <w:t xml:space="preserve">Характеризовать главных </w:t>
            </w:r>
            <w:r w:rsidRPr="00993DE8">
              <w:rPr>
                <w:lang w:val="ru-RU"/>
              </w:rPr>
              <w:br/>
            </w:r>
            <w:r w:rsidRPr="00993DE8">
              <w:rPr>
                <w:rFonts w:eastAsia="Times New Roman"/>
                <w:color w:val="000000"/>
                <w:w w:val="97"/>
                <w:lang w:val="ru-RU"/>
              </w:rPr>
              <w:t xml:space="preserve">героев, составлять их словесные портреты; </w:t>
            </w:r>
            <w:r w:rsidRPr="00993DE8">
              <w:rPr>
                <w:lang w:val="ru-RU"/>
              </w:rPr>
              <w:br/>
            </w:r>
            <w:r w:rsidRPr="00993DE8">
              <w:rPr>
                <w:rFonts w:eastAsia="Times New Roman"/>
                <w:color w:val="000000"/>
                <w:w w:val="97"/>
                <w:lang w:val="ru-RU"/>
              </w:rPr>
              <w:t xml:space="preserve">Сопоставлять героев и их </w:t>
            </w:r>
            <w:r w:rsidRPr="00993DE8">
              <w:rPr>
                <w:lang w:val="ru-RU"/>
              </w:rPr>
              <w:br/>
            </w:r>
            <w:r w:rsidRPr="00993DE8">
              <w:rPr>
                <w:rFonts w:eastAsia="Times New Roman"/>
                <w:color w:val="000000"/>
                <w:w w:val="97"/>
                <w:lang w:val="ru-RU"/>
              </w:rPr>
              <w:t xml:space="preserve">поступки с другими </w:t>
            </w:r>
            <w:r w:rsidRPr="00993DE8">
              <w:rPr>
                <w:lang w:val="ru-RU"/>
              </w:rPr>
              <w:br/>
            </w:r>
            <w:r w:rsidRPr="00993DE8">
              <w:rPr>
                <w:rFonts w:eastAsia="Times New Roman"/>
                <w:color w:val="000000"/>
                <w:w w:val="97"/>
                <w:lang w:val="ru-RU"/>
              </w:rPr>
              <w:t xml:space="preserve">персонажами прочитанного </w:t>
            </w:r>
            <w:r w:rsidRPr="00993DE8">
              <w:rPr>
                <w:lang w:val="ru-RU"/>
              </w:rPr>
              <w:br/>
            </w:r>
            <w:r w:rsidRPr="00993DE8">
              <w:rPr>
                <w:rFonts w:eastAsia="Times New Roman"/>
                <w:color w:val="000000"/>
                <w:w w:val="97"/>
                <w:lang w:val="ru-RU"/>
              </w:rPr>
              <w:t xml:space="preserve">произведения; </w:t>
            </w:r>
            <w:r w:rsidRPr="00993DE8">
              <w:rPr>
                <w:lang w:val="ru-RU"/>
              </w:rPr>
              <w:br/>
            </w:r>
            <w:r w:rsidRPr="00993DE8">
              <w:rPr>
                <w:rFonts w:eastAsia="Times New Roman"/>
                <w:color w:val="000000"/>
                <w:w w:val="97"/>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993DE8" w:rsidTr="001D277E">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lastRenderedPageBreak/>
              <w:t>8.4.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28.12.2022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Читать литературное </w:t>
            </w:r>
            <w:r w:rsidRPr="00993DE8">
              <w:rPr>
                <w:lang w:val="ru-RU"/>
              </w:rPr>
              <w:br/>
            </w:r>
            <w:r w:rsidRPr="00993DE8">
              <w:rPr>
                <w:rFonts w:eastAsia="Times New Roman"/>
                <w:color w:val="000000"/>
                <w:w w:val="97"/>
                <w:lang w:val="ru-RU"/>
              </w:rPr>
              <w:t xml:space="preserve">произведение, отвечать на </w:t>
            </w:r>
            <w:r w:rsidRPr="00993DE8">
              <w:rPr>
                <w:lang w:val="ru-RU"/>
              </w:rPr>
              <w:br/>
            </w:r>
            <w:r w:rsidRPr="00993DE8">
              <w:rPr>
                <w:rFonts w:eastAsia="Times New Roman"/>
                <w:color w:val="000000"/>
                <w:w w:val="97"/>
                <w:lang w:val="ru-RU"/>
              </w:rPr>
              <w:t xml:space="preserve">вопросы; </w:t>
            </w:r>
            <w:r w:rsidRPr="00993DE8">
              <w:rPr>
                <w:lang w:val="ru-RU"/>
              </w:rPr>
              <w:br/>
            </w:r>
            <w:r w:rsidRPr="00993DE8">
              <w:rPr>
                <w:rFonts w:eastAsia="Times New Roman"/>
                <w:color w:val="000000"/>
                <w:w w:val="97"/>
                <w:lang w:val="ru-RU"/>
              </w:rPr>
              <w:t xml:space="preserve">Самостоятельно формулировать вопросы к произведению в </w:t>
            </w:r>
            <w:r w:rsidRPr="00993DE8">
              <w:rPr>
                <w:lang w:val="ru-RU"/>
              </w:rPr>
              <w:br/>
            </w:r>
            <w:r w:rsidRPr="00993DE8">
              <w:rPr>
                <w:rFonts w:eastAsia="Times New Roman"/>
                <w:color w:val="000000"/>
                <w:w w:val="97"/>
                <w:lang w:val="ru-RU"/>
              </w:rPr>
              <w:t xml:space="preserve">процессе его анализа; </w:t>
            </w:r>
            <w:r w:rsidRPr="00993DE8">
              <w:rPr>
                <w:lang w:val="ru-RU"/>
              </w:rPr>
              <w:br/>
            </w:r>
            <w:r w:rsidRPr="00993DE8">
              <w:rPr>
                <w:rFonts w:eastAsia="Times New Roman"/>
                <w:color w:val="000000"/>
                <w:w w:val="97"/>
                <w:lang w:val="ru-RU"/>
              </w:rPr>
              <w:t xml:space="preserve">Сопоставлять произведения по жанровым особенностям; </w:t>
            </w:r>
            <w:r w:rsidRPr="00993DE8">
              <w:rPr>
                <w:lang w:val="ru-RU"/>
              </w:rPr>
              <w:br/>
            </w:r>
            <w:r w:rsidRPr="00993DE8">
              <w:rPr>
                <w:rFonts w:eastAsia="Times New Roman"/>
                <w:color w:val="000000"/>
                <w:w w:val="97"/>
                <w:lang w:val="ru-RU"/>
              </w:rPr>
              <w:t xml:space="preserve">Выстраивать с помощью </w:t>
            </w:r>
            <w:r w:rsidRPr="00993DE8">
              <w:rPr>
                <w:lang w:val="ru-RU"/>
              </w:rPr>
              <w:br/>
            </w:r>
            <w:r w:rsidRPr="00993DE8">
              <w:rPr>
                <w:rFonts w:eastAsia="Times New Roman"/>
                <w:color w:val="000000"/>
                <w:w w:val="97"/>
              </w:rPr>
              <w:t xml:space="preserve">учителя траекторию </w:t>
            </w:r>
            <w:r w:rsidRPr="00993DE8">
              <w:br/>
            </w:r>
            <w:r w:rsidRPr="00993DE8">
              <w:rPr>
                <w:rFonts w:eastAsia="Times New Roman"/>
                <w:color w:val="000000"/>
                <w:w w:val="97"/>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bl>
    <w:p w:rsidR="00C7215B" w:rsidRPr="00993DE8" w:rsidRDefault="00C7215B" w:rsidP="00AE1CB9">
      <w:pPr>
        <w:pStyle w:val="a9"/>
      </w:pPr>
    </w:p>
    <w:p w:rsidR="00C7215B" w:rsidRPr="00993DE8" w:rsidRDefault="00C7215B" w:rsidP="00AE1CB9">
      <w:pPr>
        <w:pStyle w:val="a9"/>
        <w:sectPr w:rsidR="00C7215B" w:rsidRPr="00993DE8">
          <w:pgSz w:w="16840" w:h="11900"/>
          <w:pgMar w:top="284" w:right="640" w:bottom="718" w:left="666" w:header="720" w:footer="720" w:gutter="0"/>
          <w:cols w:space="720" w:equalWidth="0">
            <w:col w:w="15534" w:space="0"/>
          </w:cols>
          <w:docGrid w:linePitch="360"/>
        </w:sectPr>
      </w:pPr>
    </w:p>
    <w:p w:rsidR="00C7215B" w:rsidRPr="00993DE8" w:rsidRDefault="00C7215B" w:rsidP="00AE1CB9">
      <w:pPr>
        <w:pStyle w:val="a9"/>
      </w:pPr>
    </w:p>
    <w:tbl>
      <w:tblPr>
        <w:tblW w:w="0" w:type="auto"/>
        <w:tblInd w:w="6" w:type="dxa"/>
        <w:tblLayout w:type="fixed"/>
        <w:tblLook w:val="04A0"/>
      </w:tblPr>
      <w:tblGrid>
        <w:gridCol w:w="396"/>
        <w:gridCol w:w="5680"/>
        <w:gridCol w:w="528"/>
        <w:gridCol w:w="1104"/>
        <w:gridCol w:w="1142"/>
        <w:gridCol w:w="864"/>
        <w:gridCol w:w="2352"/>
        <w:gridCol w:w="1238"/>
        <w:gridCol w:w="2198"/>
      </w:tblGrid>
      <w:tr w:rsidR="00C7215B" w:rsidRPr="00993DE8">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8.5.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05179" w:rsidRDefault="000563E8" w:rsidP="00AE1CB9">
            <w:pPr>
              <w:pStyle w:val="a9"/>
              <w:rPr>
                <w:lang w:val="ru-RU"/>
              </w:rPr>
            </w:pPr>
            <w:r w:rsidRPr="00993DE8">
              <w:rPr>
                <w:rFonts w:eastAsia="Times New Roman"/>
                <w:color w:val="000000"/>
                <w:w w:val="97"/>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905179">
              <w:rPr>
                <w:rFonts w:eastAsia="Times New Roman"/>
                <w:color w:val="000000"/>
                <w:w w:val="97"/>
                <w:lang w:val="ru-RU"/>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29.12.2022 10.01.2023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 </w:t>
            </w:r>
            <w:r w:rsidRPr="00993DE8">
              <w:rPr>
                <w:lang w:val="ru-RU"/>
              </w:rPr>
              <w:br/>
            </w:r>
            <w:r w:rsidRPr="00993DE8">
              <w:rPr>
                <w:rFonts w:eastAsia="Times New Roman"/>
                <w:color w:val="000000"/>
                <w:w w:val="97"/>
                <w:lang w:val="ru-RU"/>
              </w:rPr>
              <w:t xml:space="preserve">Воспринимать и выразительно читать литературное </w:t>
            </w:r>
            <w:r w:rsidRPr="00993DE8">
              <w:rPr>
                <w:lang w:val="ru-RU"/>
              </w:rPr>
              <w:br/>
            </w:r>
            <w:r w:rsidRPr="00993DE8">
              <w:rPr>
                <w:rFonts w:eastAsia="Times New Roman"/>
                <w:color w:val="000000"/>
                <w:w w:val="97"/>
                <w:lang w:val="ru-RU"/>
              </w:rPr>
              <w:t xml:space="preserve">произведение; </w:t>
            </w:r>
            <w:r w:rsidRPr="00993DE8">
              <w:rPr>
                <w:lang w:val="ru-RU"/>
              </w:rPr>
              <w:br/>
            </w:r>
            <w:r w:rsidRPr="00993DE8">
              <w:rPr>
                <w:rFonts w:eastAsia="Times New Roman"/>
                <w:color w:val="000000"/>
                <w:w w:val="97"/>
                <w:lang w:val="ru-RU"/>
              </w:rPr>
              <w:t xml:space="preserve">Отвечать на вопросы, </w:t>
            </w:r>
            <w:r w:rsidRPr="00993DE8">
              <w:rPr>
                <w:lang w:val="ru-RU"/>
              </w:rPr>
              <w:br/>
            </w:r>
            <w:r w:rsidRPr="00993DE8">
              <w:rPr>
                <w:rFonts w:eastAsia="Times New Roman"/>
                <w:color w:val="000000"/>
                <w:w w:val="97"/>
                <w:lang w:val="ru-RU"/>
              </w:rPr>
              <w:t xml:space="preserve">самостоятельно формулировать вопросы, пересказывать </w:t>
            </w:r>
            <w:r w:rsidRPr="00993DE8">
              <w:rPr>
                <w:lang w:val="ru-RU"/>
              </w:rPr>
              <w:br/>
            </w:r>
            <w:r w:rsidRPr="00993DE8">
              <w:rPr>
                <w:rFonts w:eastAsia="Times New Roman"/>
                <w:color w:val="000000"/>
                <w:w w:val="97"/>
                <w:lang w:val="ru-RU"/>
              </w:rPr>
              <w:t xml:space="preserve">содержание произведения или отдельных глав; </w:t>
            </w:r>
            <w:r w:rsidRPr="00993DE8">
              <w:rPr>
                <w:lang w:val="ru-RU"/>
              </w:rPr>
              <w:br/>
            </w:r>
            <w:r w:rsidRPr="00993DE8">
              <w:rPr>
                <w:rFonts w:eastAsia="Times New Roman"/>
                <w:color w:val="000000"/>
                <w:w w:val="97"/>
                <w:lang w:val="ru-RU"/>
              </w:rPr>
              <w:t xml:space="preserve">Сопоставлять произведения по жанровым особенностям; </w:t>
            </w:r>
            <w:r w:rsidRPr="00993DE8">
              <w:rPr>
                <w:lang w:val="ru-RU"/>
              </w:rPr>
              <w:br/>
            </w:r>
            <w:r w:rsidRPr="00993DE8">
              <w:rPr>
                <w:rFonts w:eastAsia="Times New Roman"/>
                <w:color w:val="000000"/>
                <w:w w:val="97"/>
                <w:lang w:val="ru-RU"/>
              </w:rPr>
              <w:t xml:space="preserve">Выстраивать с помощью </w:t>
            </w:r>
            <w:r w:rsidRPr="00993DE8">
              <w:rPr>
                <w:lang w:val="ru-RU"/>
              </w:rPr>
              <w:br/>
            </w:r>
            <w:r w:rsidRPr="00993DE8">
              <w:rPr>
                <w:rFonts w:eastAsia="Times New Roman"/>
                <w:color w:val="000000"/>
                <w:w w:val="97"/>
              </w:rPr>
              <w:t xml:space="preserve">учителя траекторию </w:t>
            </w:r>
            <w:r w:rsidRPr="00993DE8">
              <w:br/>
            </w:r>
            <w:r w:rsidRPr="00993DE8">
              <w:rPr>
                <w:rFonts w:eastAsia="Times New Roman"/>
                <w:color w:val="000000"/>
                <w:w w:val="97"/>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lang w:val="ru-RU"/>
              </w:rPr>
              <w:t xml:space="preserve">Виртуальная школа Кирилла и Мефодия. </w:t>
            </w:r>
            <w:r w:rsidRPr="00993DE8">
              <w:rPr>
                <w:rFonts w:eastAsia="Times New Roman"/>
                <w:color w:val="000000"/>
                <w:w w:val="97"/>
              </w:rPr>
              <w:t>Уроки литературы.</w:t>
            </w:r>
          </w:p>
          <w:p w:rsidR="00C7215B" w:rsidRPr="00993DE8" w:rsidRDefault="000563E8" w:rsidP="00AE1CB9">
            <w:pPr>
              <w:pStyle w:val="a9"/>
            </w:pPr>
            <w:r w:rsidRPr="00993DE8">
              <w:rPr>
                <w:rFonts w:eastAsia="Times New Roman"/>
                <w:color w:val="000000"/>
                <w:w w:val="97"/>
              </w:rPr>
              <w:t>5 – 11 классы</w:t>
            </w:r>
          </w:p>
        </w:tc>
      </w:tr>
      <w:tr w:rsidR="00C7215B" w:rsidRPr="00DC5BA3">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8.6.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11.01.2023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 xml:space="preserve">Выразительное чтение </w:t>
            </w:r>
            <w:r w:rsidRPr="00993DE8">
              <w:rPr>
                <w:lang w:val="ru-RU"/>
              </w:rPr>
              <w:br/>
            </w:r>
            <w:r w:rsidRPr="00993DE8">
              <w:rPr>
                <w:rFonts w:eastAsia="Times New Roman"/>
                <w:color w:val="000000"/>
                <w:w w:val="97"/>
                <w:lang w:val="ru-RU"/>
              </w:rPr>
              <w:t xml:space="preserve">Ответы на вопросы </w:t>
            </w:r>
            <w:r w:rsidRPr="00993DE8">
              <w:rPr>
                <w:lang w:val="ru-RU"/>
              </w:rPr>
              <w:br/>
            </w:r>
            <w:r w:rsidRPr="00993DE8">
              <w:rPr>
                <w:rFonts w:eastAsia="Times New Roman"/>
                <w:color w:val="000000"/>
                <w:w w:val="97"/>
                <w:lang w:val="ru-RU"/>
              </w:rPr>
              <w:t>Обсуждение прочитанного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Пересказ;</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Виртуальная школа Кирилла и Мефодия. Уроки литературы.</w:t>
            </w:r>
          </w:p>
          <w:p w:rsidR="00C7215B" w:rsidRPr="00993DE8" w:rsidRDefault="000563E8" w:rsidP="00AE1CB9">
            <w:pPr>
              <w:pStyle w:val="a9"/>
              <w:rPr>
                <w:lang w:val="ru-RU"/>
              </w:rPr>
            </w:pPr>
            <w:r w:rsidRPr="00993DE8">
              <w:rPr>
                <w:rFonts w:eastAsia="Times New Roman"/>
                <w:color w:val="000000"/>
                <w:w w:val="97"/>
                <w:lang w:val="ru-RU"/>
              </w:rPr>
              <w:t>5 – 11 классы</w:t>
            </w:r>
          </w:p>
          <w:p w:rsidR="00C7215B" w:rsidRPr="00993DE8" w:rsidRDefault="000563E8" w:rsidP="00AE1CB9">
            <w:pPr>
              <w:pStyle w:val="a9"/>
              <w:rPr>
                <w:lang w:val="ru-RU"/>
              </w:rPr>
            </w:pPr>
            <w:r w:rsidRPr="00993DE8">
              <w:rPr>
                <w:rFonts w:eastAsia="Times New Roman"/>
                <w:color w:val="000000"/>
                <w:w w:val="97"/>
                <w:lang w:val="ru-RU"/>
              </w:rPr>
              <w:t xml:space="preserve">Издательство «Планета»: </w:t>
            </w:r>
            <w:r w:rsidRPr="00993DE8">
              <w:rPr>
                <w:lang w:val="ru-RU"/>
              </w:rPr>
              <w:br/>
            </w:r>
            <w:r w:rsidRPr="00993DE8">
              <w:rPr>
                <w:rFonts w:eastAsia="Times New Roman"/>
                <w:color w:val="000000"/>
                <w:w w:val="97"/>
                <w:lang w:val="ru-RU"/>
              </w:rPr>
              <w:t>Русский язык. Уроки развития речи. 5 – 7 классы.</w:t>
            </w:r>
          </w:p>
          <w:p w:rsidR="00C7215B" w:rsidRPr="00993DE8" w:rsidRDefault="000563E8" w:rsidP="00AE1CB9">
            <w:pPr>
              <w:pStyle w:val="a9"/>
              <w:rPr>
                <w:lang w:val="ru-RU"/>
              </w:rPr>
            </w:pPr>
            <w:r w:rsidRPr="00993DE8">
              <w:rPr>
                <w:rFonts w:eastAsia="Times New Roman"/>
                <w:color w:val="000000"/>
                <w:w w:val="97"/>
                <w:lang w:val="ru-RU"/>
              </w:rPr>
              <w:t>Мультимедийное приложение к методическому пособию</w:t>
            </w:r>
          </w:p>
        </w:tc>
      </w:tr>
      <w:tr w:rsidR="00C7215B" w:rsidRPr="00993DE8">
        <w:trPr>
          <w:trHeight w:hRule="exact" w:val="350"/>
        </w:trPr>
        <w:tc>
          <w:tcPr>
            <w:tcW w:w="60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9</w:t>
            </w:r>
          </w:p>
        </w:tc>
        <w:tc>
          <w:tcPr>
            <w:tcW w:w="88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C7215B" w:rsidRPr="00993DE8" w:rsidRDefault="00C7215B" w:rsidP="00AE1CB9">
            <w:pPr>
              <w:pStyle w:val="a9"/>
            </w:pPr>
          </w:p>
        </w:tc>
      </w:tr>
      <w:tr w:rsidR="00C7215B" w:rsidRPr="00993DE8">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 xml:space="preserve">Раздел 9. </w:t>
            </w:r>
            <w:r w:rsidRPr="00993DE8">
              <w:rPr>
                <w:rFonts w:eastAsia="Times New Roman"/>
                <w:b/>
                <w:color w:val="000000"/>
                <w:w w:val="97"/>
              </w:rPr>
              <w:t>Итоговый контроль</w:t>
            </w:r>
          </w:p>
        </w:tc>
      </w:tr>
      <w:tr w:rsidR="00C7215B" w:rsidRPr="00DC5BA3">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9.1.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b/>
                <w:color w:val="000000"/>
                <w:w w:val="97"/>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666A42" w:rsidP="00AE1CB9">
            <w:pPr>
              <w:pStyle w:val="a9"/>
            </w:pPr>
            <w:r>
              <w:rPr>
                <w:rFonts w:eastAsia="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Письменный контроль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Контрольная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rPr>
                <w:lang w:val="ru-RU"/>
              </w:rPr>
            </w:pPr>
            <w:r w:rsidRPr="00993DE8">
              <w:rPr>
                <w:rFonts w:eastAsia="Times New Roman"/>
                <w:color w:val="000000"/>
                <w:w w:val="97"/>
                <w:lang w:val="ru-RU"/>
              </w:rPr>
              <w:t>Виртуальная школа Кирилла и Мефодия. Уроки литературы.</w:t>
            </w:r>
          </w:p>
          <w:p w:rsidR="00C7215B" w:rsidRPr="00993DE8" w:rsidRDefault="000563E8" w:rsidP="00AE1CB9">
            <w:pPr>
              <w:pStyle w:val="a9"/>
              <w:rPr>
                <w:lang w:val="ru-RU"/>
              </w:rPr>
            </w:pPr>
            <w:r w:rsidRPr="00993DE8">
              <w:rPr>
                <w:rFonts w:eastAsia="Times New Roman"/>
                <w:color w:val="000000"/>
                <w:w w:val="97"/>
                <w:lang w:val="ru-RU"/>
              </w:rPr>
              <w:t xml:space="preserve">5 – 11 классы </w:t>
            </w:r>
            <w:r w:rsidRPr="00993DE8">
              <w:rPr>
                <w:lang w:val="ru-RU"/>
              </w:rPr>
              <w:br/>
            </w:r>
            <w:r w:rsidRPr="00993DE8">
              <w:rPr>
                <w:rFonts w:eastAsia="Times New Roman"/>
                <w:color w:val="000000"/>
                <w:w w:val="97"/>
                <w:lang w:val="ru-RU"/>
              </w:rPr>
              <w:t>Литература на 5»(</w:t>
            </w:r>
            <w:r w:rsidRPr="00993DE8">
              <w:rPr>
                <w:rFonts w:eastAsia="Times New Roman"/>
                <w:color w:val="000000"/>
                <w:w w:val="97"/>
              </w:rPr>
              <w:t>http</w:t>
            </w:r>
            <w:r w:rsidRPr="00993DE8">
              <w:rPr>
                <w:rFonts w:eastAsia="Times New Roman"/>
                <w:color w:val="000000"/>
                <w:w w:val="97"/>
                <w:lang w:val="ru-RU"/>
              </w:rPr>
              <w:t>://5</w:t>
            </w:r>
            <w:r w:rsidRPr="00993DE8">
              <w:rPr>
                <w:rFonts w:eastAsia="Times New Roman"/>
                <w:color w:val="000000"/>
                <w:w w:val="97"/>
              </w:rPr>
              <w:t>litra</w:t>
            </w:r>
            <w:r w:rsidRPr="00993DE8">
              <w:rPr>
                <w:rFonts w:eastAsia="Times New Roman"/>
                <w:color w:val="000000"/>
                <w:w w:val="97"/>
                <w:lang w:val="ru-RU"/>
              </w:rPr>
              <w:t>.</w:t>
            </w:r>
            <w:r w:rsidRPr="00993DE8">
              <w:rPr>
                <w:rFonts w:eastAsia="Times New Roman"/>
                <w:color w:val="000000"/>
                <w:w w:val="97"/>
              </w:rPr>
              <w:t>ru</w:t>
            </w:r>
            <w:r w:rsidRPr="00993DE8">
              <w:rPr>
                <w:rFonts w:eastAsia="Times New Roman"/>
                <w:color w:val="000000"/>
                <w:w w:val="97"/>
                <w:lang w:val="ru-RU"/>
              </w:rPr>
              <w:t>/)</w:t>
            </w:r>
          </w:p>
        </w:tc>
      </w:tr>
      <w:tr w:rsidR="00C7215B" w:rsidRPr="00993DE8">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4E64C4" w:rsidRDefault="000563E8" w:rsidP="00AE1CB9">
            <w:pPr>
              <w:pStyle w:val="a9"/>
              <w:rPr>
                <w:b/>
              </w:rPr>
            </w:pPr>
            <w:r w:rsidRPr="004E64C4">
              <w:rPr>
                <w:rFonts w:eastAsia="Times New Roman"/>
                <w:b/>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666A42" w:rsidP="00AE1CB9">
            <w:pPr>
              <w:pStyle w:val="a9"/>
            </w:pPr>
            <w:r>
              <w:rPr>
                <w:rFonts w:eastAsia="Times New Roman"/>
                <w:color w:val="000000"/>
                <w:w w:val="97"/>
              </w:rPr>
              <w:t>3</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993DE8">
        <w:trPr>
          <w:trHeight w:hRule="exact" w:val="516"/>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4E64C4" w:rsidRDefault="000563E8" w:rsidP="00AE1CB9">
            <w:pPr>
              <w:pStyle w:val="a9"/>
              <w:rPr>
                <w:b/>
              </w:rPr>
            </w:pPr>
            <w:r w:rsidRPr="004E64C4">
              <w:rPr>
                <w:rFonts w:eastAsia="Times New Roman"/>
                <w:b/>
                <w:color w:val="000000"/>
                <w:w w:val="97"/>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15</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r w:rsidR="00C7215B" w:rsidRPr="00993DE8">
        <w:trPr>
          <w:trHeight w:hRule="exact" w:val="32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4E64C4" w:rsidRDefault="000563E8" w:rsidP="00AE1CB9">
            <w:pPr>
              <w:pStyle w:val="a9"/>
              <w:rPr>
                <w:b/>
                <w:lang w:val="ru-RU"/>
              </w:rPr>
            </w:pPr>
            <w:r w:rsidRPr="004E64C4">
              <w:rPr>
                <w:rFonts w:eastAsia="Times New Roman"/>
                <w:b/>
                <w:color w:val="000000"/>
                <w:w w:val="97"/>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0563E8" w:rsidP="00AE1CB9">
            <w:pPr>
              <w:pStyle w:val="a9"/>
            </w:pPr>
            <w:r w:rsidRPr="00993DE8">
              <w:rPr>
                <w:rFonts w:eastAsia="Times New Roman"/>
                <w:color w:val="000000"/>
                <w:w w:val="97"/>
              </w:rPr>
              <w:t>0</w:t>
            </w:r>
          </w:p>
        </w:tc>
        <w:tc>
          <w:tcPr>
            <w:tcW w:w="665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93DE8" w:rsidRDefault="00C7215B" w:rsidP="00AE1CB9">
            <w:pPr>
              <w:pStyle w:val="a9"/>
            </w:pPr>
          </w:p>
        </w:tc>
      </w:tr>
    </w:tbl>
    <w:p w:rsidR="00C7215B" w:rsidRPr="00993DE8" w:rsidRDefault="00C7215B" w:rsidP="00AE1CB9">
      <w:pPr>
        <w:pStyle w:val="a9"/>
      </w:pPr>
    </w:p>
    <w:p w:rsidR="00C7215B" w:rsidRPr="00993DE8" w:rsidRDefault="00C7215B">
      <w:pPr>
        <w:rPr>
          <w:rFonts w:ascii="Times New Roman" w:hAnsi="Times New Roman" w:cs="Times New Roman"/>
          <w:sz w:val="24"/>
          <w:szCs w:val="24"/>
        </w:rPr>
        <w:sectPr w:rsidR="00C7215B" w:rsidRPr="00993DE8">
          <w:pgSz w:w="16840" w:h="11900"/>
          <w:pgMar w:top="284" w:right="640" w:bottom="1440" w:left="666" w:header="720" w:footer="720" w:gutter="0"/>
          <w:cols w:space="720" w:equalWidth="0">
            <w:col w:w="15534"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rPr>
      </w:pPr>
    </w:p>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 xml:space="preserve">ПОУРОЧНОЕ ПЛАНИРОВАНИЕ </w:t>
      </w:r>
    </w:p>
    <w:tbl>
      <w:tblPr>
        <w:tblW w:w="0" w:type="auto"/>
        <w:tblInd w:w="6" w:type="dxa"/>
        <w:tblLayout w:type="fixed"/>
        <w:tblLook w:val="04A0"/>
      </w:tblPr>
      <w:tblGrid>
        <w:gridCol w:w="576"/>
        <w:gridCol w:w="2870"/>
        <w:gridCol w:w="732"/>
        <w:gridCol w:w="1620"/>
        <w:gridCol w:w="1668"/>
        <w:gridCol w:w="1164"/>
        <w:gridCol w:w="1922"/>
      </w:tblGrid>
      <w:tr w:rsidR="00C7215B" w:rsidRPr="005B3029">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w:t>
            </w:r>
            <w:r w:rsidRPr="00666A42">
              <w:rPr>
                <w:rFonts w:ascii="Times New Roman" w:hAnsi="Times New Roman" w:cs="Times New Roman"/>
                <w:b/>
                <w:sz w:val="24"/>
                <w:szCs w:val="24"/>
              </w:rPr>
              <w:br/>
              <w:t>п/п</w:t>
            </w:r>
          </w:p>
        </w:tc>
        <w:tc>
          <w:tcPr>
            <w:tcW w:w="28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 xml:space="preserve">Дата </w:t>
            </w:r>
            <w:r w:rsidRPr="00666A42">
              <w:rPr>
                <w:rFonts w:ascii="Times New Roman" w:hAnsi="Times New Roman" w:cs="Times New Roman"/>
                <w:b/>
                <w:sz w:val="24"/>
                <w:szCs w:val="24"/>
              </w:rPr>
              <w:br/>
              <w:t>изучения</w:t>
            </w:r>
          </w:p>
        </w:tc>
        <w:tc>
          <w:tcPr>
            <w:tcW w:w="19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Виды, формы контроля</w:t>
            </w:r>
          </w:p>
        </w:tc>
      </w:tr>
      <w:tr w:rsidR="00C7215B" w:rsidRPr="005B3029" w:rsidTr="00923A5E">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C7215B" w:rsidRPr="005B3029" w:rsidRDefault="00C7215B" w:rsidP="008765DD">
            <w:pPr>
              <w:pStyle w:val="a9"/>
              <w:rPr>
                <w:rFonts w:ascii="Times New Roman" w:hAnsi="Times New Roman" w:cs="Times New Roman"/>
                <w:sz w:val="24"/>
                <w:szCs w:val="24"/>
              </w:rPr>
            </w:pPr>
          </w:p>
        </w:tc>
        <w:tc>
          <w:tcPr>
            <w:tcW w:w="2870" w:type="dxa"/>
            <w:vMerge/>
            <w:tcBorders>
              <w:top w:val="single" w:sz="4" w:space="0" w:color="000000"/>
              <w:left w:val="single" w:sz="4" w:space="0" w:color="000000"/>
              <w:bottom w:val="single" w:sz="4" w:space="0" w:color="000000"/>
              <w:right w:val="single" w:sz="4" w:space="0" w:color="000000"/>
            </w:tcBorders>
          </w:tcPr>
          <w:p w:rsidR="00C7215B" w:rsidRPr="005B3029" w:rsidRDefault="00C7215B" w:rsidP="008765DD">
            <w:pPr>
              <w:pStyle w:val="a9"/>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всего</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rPr>
            </w:pPr>
            <w:r w:rsidRPr="00666A42">
              <w:rPr>
                <w:rFonts w:ascii="Times New Roman" w:hAnsi="Times New Roman" w:cs="Times New Roman"/>
                <w:b/>
                <w:sz w:val="24"/>
                <w:szCs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C7215B" w:rsidRPr="005B3029" w:rsidRDefault="00C7215B" w:rsidP="008765DD">
            <w:pPr>
              <w:pStyle w:val="a9"/>
              <w:rPr>
                <w:rFonts w:ascii="Times New Roman" w:hAnsi="Times New Roman" w:cs="Times New Roman"/>
                <w:sz w:val="24"/>
                <w:szCs w:val="24"/>
              </w:rPr>
            </w:pPr>
          </w:p>
        </w:tc>
        <w:tc>
          <w:tcPr>
            <w:tcW w:w="1922" w:type="dxa"/>
            <w:vMerge/>
            <w:tcBorders>
              <w:top w:val="single" w:sz="4" w:space="0" w:color="000000"/>
              <w:left w:val="single" w:sz="4" w:space="0" w:color="000000"/>
              <w:bottom w:val="single" w:sz="4" w:space="0" w:color="000000"/>
              <w:right w:val="single" w:sz="4" w:space="0" w:color="000000"/>
            </w:tcBorders>
          </w:tcPr>
          <w:p w:rsidR="00C7215B" w:rsidRPr="005B3029" w:rsidRDefault="00C7215B" w:rsidP="008765DD">
            <w:pPr>
              <w:pStyle w:val="a9"/>
              <w:rPr>
                <w:rFonts w:ascii="Times New Roman" w:hAnsi="Times New Roman" w:cs="Times New Roman"/>
                <w:sz w:val="24"/>
                <w:szCs w:val="24"/>
              </w:rPr>
            </w:pPr>
          </w:p>
        </w:tc>
      </w:tr>
      <w:tr w:rsidR="00C7215B" w:rsidRPr="005B3029" w:rsidTr="00715F57">
        <w:trPr>
          <w:trHeight w:hRule="exact" w:val="6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Книга в жизни человека.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715F57">
        <w:trPr>
          <w:trHeight w:hRule="exact" w:val="12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0517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Мифы народов России и мира. Легенды и мифы </w:t>
            </w:r>
            <w:r w:rsidRPr="005B3029">
              <w:rPr>
                <w:rFonts w:ascii="Times New Roman" w:hAnsi="Times New Roman" w:cs="Times New Roman"/>
                <w:sz w:val="24"/>
                <w:szCs w:val="24"/>
                <w:lang w:val="ru-RU"/>
              </w:rPr>
              <w:br/>
              <w:t xml:space="preserve">Древней Греции. </w:t>
            </w:r>
            <w:r w:rsidRPr="005B3029">
              <w:rPr>
                <w:rFonts w:ascii="Times New Roman" w:hAnsi="Times New Roman" w:cs="Times New Roman"/>
                <w:sz w:val="24"/>
                <w:szCs w:val="24"/>
              </w:rPr>
              <w:t>Понятие о мифе</w:t>
            </w:r>
            <w:r w:rsidR="00905179">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715F57">
        <w:trPr>
          <w:trHeight w:hRule="exact" w:val="14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Мифы народов России и мира. Подв</w:t>
            </w:r>
            <w:r w:rsidR="005418BF">
              <w:rPr>
                <w:rFonts w:ascii="Times New Roman" w:hAnsi="Times New Roman" w:cs="Times New Roman"/>
                <w:sz w:val="24"/>
                <w:szCs w:val="24"/>
                <w:lang w:val="ru-RU"/>
              </w:rPr>
              <w:t xml:space="preserve">иги Геракла:«Скотный двор царя  </w:t>
            </w:r>
            <w:r w:rsidRPr="005B3029">
              <w:rPr>
                <w:rFonts w:ascii="Times New Roman" w:hAnsi="Times New Roman" w:cs="Times New Roman"/>
                <w:sz w:val="24"/>
                <w:szCs w:val="24"/>
                <w:lang w:val="ru-RU"/>
              </w:rPr>
              <w:t>Авгия</w:t>
            </w:r>
            <w:r w:rsidR="005418BF">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DC5BA3" w:rsidTr="00AD01FC">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Мифы народов России и мира. «Яблоки Гесперид»и другие подвиги Геракла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Самооценка с </w:t>
            </w:r>
            <w:r w:rsidRPr="005B3029">
              <w:rPr>
                <w:rFonts w:ascii="Times New Roman" w:hAnsi="Times New Roman" w:cs="Times New Roman"/>
                <w:sz w:val="24"/>
                <w:szCs w:val="24"/>
                <w:lang w:val="ru-RU"/>
              </w:rPr>
              <w:br/>
              <w:t xml:space="preserve">использованием«Оценочного </w:t>
            </w:r>
            <w:r w:rsidRPr="005B3029">
              <w:rPr>
                <w:rFonts w:ascii="Times New Roman" w:hAnsi="Times New Roman" w:cs="Times New Roman"/>
                <w:sz w:val="24"/>
                <w:szCs w:val="24"/>
                <w:lang w:val="ru-RU"/>
              </w:rPr>
              <w:br/>
              <w:t>листа»;</w:t>
            </w:r>
          </w:p>
        </w:tc>
      </w:tr>
      <w:tr w:rsidR="00C7215B" w:rsidRPr="005B3029" w:rsidTr="00AD01FC">
        <w:trPr>
          <w:trHeight w:hRule="exact" w:val="1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Внеклассное чтение.</w:t>
            </w:r>
          </w:p>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Мифы народов России и мира. Переложение </w:t>
            </w:r>
            <w:r w:rsidRPr="005B3029">
              <w:rPr>
                <w:rFonts w:ascii="Times New Roman" w:hAnsi="Times New Roman" w:cs="Times New Roman"/>
                <w:sz w:val="24"/>
                <w:szCs w:val="24"/>
                <w:lang w:val="ru-RU"/>
              </w:rPr>
              <w:br/>
              <w:t>мифов разными авторами.</w:t>
            </w:r>
          </w:p>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lang w:val="ru-RU"/>
              </w:rPr>
              <w:t xml:space="preserve">Геродот. </w:t>
            </w:r>
            <w:r w:rsidRPr="005B3029">
              <w:rPr>
                <w:rFonts w:ascii="Times New Roman" w:hAnsi="Times New Roman" w:cs="Times New Roman"/>
                <w:sz w:val="24"/>
                <w:szCs w:val="24"/>
              </w:rPr>
              <w:t xml:space="preserve">«Легенда об Арионе».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 xml:space="preserve">Выразительное чтение; </w:t>
            </w:r>
            <w:r w:rsidRPr="005B3029">
              <w:rPr>
                <w:rFonts w:ascii="Times New Roman" w:hAnsi="Times New Roman" w:cs="Times New Roman"/>
                <w:sz w:val="24"/>
                <w:szCs w:val="24"/>
              </w:rPr>
              <w:br/>
              <w:t>Пересказ;</w:t>
            </w:r>
          </w:p>
        </w:tc>
      </w:tr>
      <w:tr w:rsidR="00C7215B" w:rsidRPr="005B3029" w:rsidTr="00AD01FC">
        <w:trPr>
          <w:trHeight w:hRule="exact" w:val="22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Малые жанры: пословицы, поговорки, </w:t>
            </w:r>
            <w:r w:rsidRPr="005B3029">
              <w:rPr>
                <w:rFonts w:ascii="Times New Roman" w:hAnsi="Times New Roman" w:cs="Times New Roman"/>
                <w:sz w:val="24"/>
                <w:szCs w:val="24"/>
                <w:lang w:val="ru-RU"/>
              </w:rPr>
              <w:br/>
              <w:t xml:space="preserve">загадки. Устное народное творчество.Коллективное и индивидуальное в </w:t>
            </w:r>
            <w:r w:rsidRPr="005B3029">
              <w:rPr>
                <w:rFonts w:ascii="Times New Roman" w:hAnsi="Times New Roman" w:cs="Times New Roman"/>
                <w:sz w:val="24"/>
                <w:szCs w:val="24"/>
                <w:lang w:val="ru-RU"/>
              </w:rPr>
              <w:br/>
              <w:t xml:space="preserve">фольклоре. </w:t>
            </w:r>
            <w:r w:rsidRPr="005B3029">
              <w:rPr>
                <w:rFonts w:ascii="Times New Roman" w:hAnsi="Times New Roman" w:cs="Times New Roman"/>
                <w:sz w:val="24"/>
                <w:szCs w:val="24"/>
              </w:rPr>
              <w:t xml:space="preserve">Исполнители фольклорных </w:t>
            </w:r>
            <w:r w:rsidRPr="005B3029">
              <w:rPr>
                <w:rFonts w:ascii="Times New Roman" w:hAnsi="Times New Roman" w:cs="Times New Roman"/>
                <w:sz w:val="24"/>
                <w:szCs w:val="24"/>
              </w:rPr>
              <w:br/>
              <w:t>произведений</w:t>
            </w:r>
            <w:r w:rsidR="00DF5BD0" w:rsidRPr="005B3029">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923A5E">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Малые жанры фольклора: колыбельные песни, </w:t>
            </w:r>
            <w:r w:rsidRPr="005B3029">
              <w:rPr>
                <w:rFonts w:ascii="Times New Roman" w:hAnsi="Times New Roman" w:cs="Times New Roman"/>
                <w:sz w:val="24"/>
                <w:szCs w:val="24"/>
                <w:lang w:val="ru-RU"/>
              </w:rPr>
              <w:br/>
              <w:t xml:space="preserve">пестушки, приговорки, </w:t>
            </w:r>
            <w:r w:rsidRPr="005B3029">
              <w:rPr>
                <w:rFonts w:ascii="Times New Roman" w:hAnsi="Times New Roman" w:cs="Times New Roman"/>
                <w:sz w:val="24"/>
                <w:szCs w:val="24"/>
                <w:lang w:val="ru-RU"/>
              </w:rPr>
              <w:br/>
              <w:t>скороговорки</w:t>
            </w:r>
            <w:r w:rsidR="00DF5BD0" w:rsidRPr="005B3029">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923A5E">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Развитие речи. Малые жанры фольклора: </w:t>
            </w:r>
            <w:r w:rsidRPr="005B3029">
              <w:rPr>
                <w:rFonts w:ascii="Times New Roman" w:hAnsi="Times New Roman" w:cs="Times New Roman"/>
                <w:sz w:val="24"/>
                <w:szCs w:val="24"/>
                <w:lang w:val="ru-RU"/>
              </w:rPr>
              <w:br/>
              <w:t xml:space="preserve">пословицы, поговорки, загадки.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Практическая работа;</w:t>
            </w:r>
          </w:p>
        </w:tc>
      </w:tr>
      <w:tr w:rsidR="00923A5E" w:rsidRPr="005B3029" w:rsidTr="009F05EE">
        <w:trPr>
          <w:trHeight w:hRule="exact" w:val="25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 xml:space="preserve">народов России и народов мира. Русские народные сказки. Нравственное и </w:t>
            </w:r>
            <w:r w:rsidRPr="005B3029">
              <w:rPr>
                <w:rFonts w:ascii="Times New Roman" w:hAnsi="Times New Roman" w:cs="Times New Roman"/>
                <w:sz w:val="24"/>
                <w:szCs w:val="24"/>
                <w:lang w:val="ru-RU"/>
              </w:rPr>
              <w:br/>
              <w:t xml:space="preserve">эстетическое содержание сказок. Сказка как вид </w:t>
            </w:r>
            <w:r w:rsidRPr="005B3029">
              <w:rPr>
                <w:rFonts w:ascii="Times New Roman" w:hAnsi="Times New Roman" w:cs="Times New Roman"/>
                <w:sz w:val="24"/>
                <w:szCs w:val="24"/>
                <w:lang w:val="ru-RU"/>
              </w:rPr>
              <w:br/>
              <w:t xml:space="preserve">народной прозы. Сказки о животных, волшебные, </w:t>
            </w:r>
            <w:r w:rsidRPr="005B3029">
              <w:rPr>
                <w:rFonts w:ascii="Times New Roman" w:hAnsi="Times New Roman" w:cs="Times New Roman"/>
                <w:sz w:val="24"/>
                <w:szCs w:val="24"/>
                <w:lang w:val="ru-RU"/>
              </w:rPr>
              <w:br/>
              <w:t>бытовые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923A5E" w:rsidRPr="005B3029" w:rsidRDefault="00923A5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rPr>
              <w:t>Устный опрос;</w:t>
            </w:r>
          </w:p>
        </w:tc>
      </w:tr>
    </w:tbl>
    <w:p w:rsidR="00C7215B" w:rsidRPr="008765DD" w:rsidRDefault="00C7215B" w:rsidP="008765DD">
      <w:pPr>
        <w:pStyle w:val="a9"/>
        <w:rPr>
          <w:rFonts w:ascii="Times New Roman" w:hAnsi="Times New Roman" w:cs="Times New Roman"/>
          <w:sz w:val="24"/>
          <w:szCs w:val="24"/>
          <w:lang w:val="ru-RU"/>
        </w:rPr>
      </w:pPr>
    </w:p>
    <w:p w:rsidR="00C7215B" w:rsidRPr="008765DD" w:rsidRDefault="00C7215B" w:rsidP="008765DD">
      <w:pPr>
        <w:pStyle w:val="a9"/>
        <w:rPr>
          <w:rFonts w:ascii="Times New Roman" w:hAnsi="Times New Roman" w:cs="Times New Roman"/>
          <w:sz w:val="24"/>
          <w:szCs w:val="24"/>
          <w:lang w:val="ru-RU"/>
        </w:rPr>
        <w:sectPr w:rsidR="00C7215B" w:rsidRPr="008765DD">
          <w:pgSz w:w="11900" w:h="16840"/>
          <w:pgMar w:top="298" w:right="650" w:bottom="490" w:left="666" w:header="720" w:footer="720" w:gutter="0"/>
          <w:cols w:space="720" w:equalWidth="0">
            <w:col w:w="10584" w:space="0"/>
          </w:cols>
          <w:docGrid w:linePitch="360"/>
        </w:sectPr>
      </w:pPr>
    </w:p>
    <w:p w:rsidR="00C7215B" w:rsidRPr="008765DD" w:rsidRDefault="00C7215B" w:rsidP="008765DD">
      <w:pPr>
        <w:pStyle w:val="a9"/>
        <w:rPr>
          <w:rFonts w:ascii="Times New Roman" w:hAnsi="Times New Roman" w:cs="Times New Roman"/>
          <w:sz w:val="24"/>
          <w:szCs w:val="24"/>
          <w:lang w:val="ru-RU"/>
        </w:rPr>
      </w:pPr>
    </w:p>
    <w:tbl>
      <w:tblPr>
        <w:tblW w:w="0" w:type="auto"/>
        <w:tblInd w:w="6" w:type="dxa"/>
        <w:tblLayout w:type="fixed"/>
        <w:tblLook w:val="04A0"/>
      </w:tblPr>
      <w:tblGrid>
        <w:gridCol w:w="576"/>
        <w:gridCol w:w="2870"/>
        <w:gridCol w:w="732"/>
        <w:gridCol w:w="1620"/>
        <w:gridCol w:w="1668"/>
        <w:gridCol w:w="1164"/>
        <w:gridCol w:w="1922"/>
      </w:tblGrid>
      <w:tr w:rsidR="00C7215B" w:rsidRPr="005B3029" w:rsidTr="009F05EE">
        <w:trPr>
          <w:trHeight w:hRule="exact" w:val="19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народов России и народов мира. «Царевна-лягушка»как волшебная сказка.</w:t>
            </w:r>
            <w:r w:rsidRPr="005B3029">
              <w:rPr>
                <w:rFonts w:ascii="Times New Roman" w:hAnsi="Times New Roman" w:cs="Times New Roman"/>
                <w:sz w:val="24"/>
                <w:szCs w:val="24"/>
              </w:rPr>
              <w:t>Животные-помощники.</w:t>
            </w:r>
          </w:p>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Чудесные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9F05EE">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народов России и народов мира.«Царевна-лягушка».</w:t>
            </w:r>
          </w:p>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Василиса Премудрая и Иван-царевич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DC5BA3" w:rsidTr="00CA302B">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народов России и народов мира. «Царевна-лягушка». Поэзия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Самооценка с </w:t>
            </w:r>
            <w:r w:rsidRPr="005B3029">
              <w:rPr>
                <w:rFonts w:ascii="Times New Roman" w:hAnsi="Times New Roman" w:cs="Times New Roman"/>
                <w:sz w:val="24"/>
                <w:szCs w:val="24"/>
                <w:lang w:val="ru-RU"/>
              </w:rPr>
              <w:br/>
              <w:t xml:space="preserve">использованием«Оценочного </w:t>
            </w:r>
            <w:r w:rsidRPr="005B3029">
              <w:rPr>
                <w:rFonts w:ascii="Times New Roman" w:hAnsi="Times New Roman" w:cs="Times New Roman"/>
                <w:sz w:val="24"/>
                <w:szCs w:val="24"/>
                <w:lang w:val="ru-RU"/>
              </w:rPr>
              <w:br/>
              <w:t>листа»;</w:t>
            </w:r>
          </w:p>
        </w:tc>
      </w:tr>
      <w:tr w:rsidR="00C7215B" w:rsidRPr="005B3029" w:rsidTr="009F05EE">
        <w:trPr>
          <w:trHeight w:hRule="exact" w:val="19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народов России и народов мира. Сказки о животных.«Журавль и цапля».</w:t>
            </w:r>
          </w:p>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Бытовые сказки.</w:t>
            </w:r>
          </w:p>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«Солдатская 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E9194E">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lang w:val="ru-RU"/>
              </w:rPr>
              <w:t xml:space="preserve">Фольклор. Сказки </w:t>
            </w:r>
            <w:r w:rsidRPr="005B3029">
              <w:rPr>
                <w:rFonts w:ascii="Times New Roman" w:hAnsi="Times New Roman" w:cs="Times New Roman"/>
                <w:sz w:val="24"/>
                <w:szCs w:val="24"/>
                <w:lang w:val="ru-RU"/>
              </w:rPr>
              <w:br/>
              <w:t xml:space="preserve">народов России и народов мира. Светлый и тёмный миры сказки. </w:t>
            </w:r>
            <w:r w:rsidRPr="005B3029">
              <w:rPr>
                <w:rFonts w:ascii="Times New Roman" w:hAnsi="Times New Roman" w:cs="Times New Roman"/>
                <w:sz w:val="24"/>
                <w:szCs w:val="24"/>
              </w:rPr>
              <w:t xml:space="preserve">Итоговый урок.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Тестирование;</w:t>
            </w:r>
          </w:p>
        </w:tc>
      </w:tr>
      <w:tr w:rsidR="00DF5BD0" w:rsidRPr="005B3029" w:rsidTr="00CA302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CA30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DF5BD0"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Внеклассное чтение. Сказки народов России 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DF5BD0"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DF5BD0"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DF5BD0"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F5BD0" w:rsidRPr="005B3029" w:rsidRDefault="00CA30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Пересказ;</w:t>
            </w:r>
          </w:p>
        </w:tc>
      </w:tr>
      <w:tr w:rsidR="007E2F8C" w:rsidRPr="005B3029" w:rsidTr="00CA302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3E1E67"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666A42" w:rsidRDefault="007E2F8C" w:rsidP="008765DD">
            <w:pPr>
              <w:pStyle w:val="a9"/>
              <w:rPr>
                <w:rFonts w:ascii="Times New Roman" w:hAnsi="Times New Roman" w:cs="Times New Roman"/>
                <w:b/>
                <w:sz w:val="24"/>
                <w:szCs w:val="24"/>
                <w:lang w:val="ru-RU"/>
              </w:rPr>
            </w:pPr>
            <w:r w:rsidRPr="00666A42">
              <w:rPr>
                <w:rFonts w:ascii="Times New Roman" w:hAnsi="Times New Roman" w:cs="Times New Roman"/>
                <w:b/>
                <w:sz w:val="24"/>
                <w:szCs w:val="24"/>
                <w:lang w:val="ru-RU"/>
              </w:rPr>
              <w:t>Входная контрольная работа за курс начальной школы.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3E1E67"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7E2F8C"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7E2F8C"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7E2F8C"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E2F8C" w:rsidRPr="005B3029" w:rsidRDefault="007E2F8C"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Контрольная работа.</w:t>
            </w:r>
          </w:p>
        </w:tc>
      </w:tr>
      <w:tr w:rsidR="00C7215B" w:rsidRPr="005B3029" w:rsidTr="00E9194E">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Роды и жанры </w:t>
            </w:r>
            <w:r w:rsidRPr="005B3029">
              <w:rPr>
                <w:rFonts w:ascii="Times New Roman" w:hAnsi="Times New Roman" w:cs="Times New Roman"/>
                <w:sz w:val="24"/>
                <w:szCs w:val="24"/>
                <w:lang w:val="ru-RU"/>
              </w:rPr>
              <w:br/>
              <w:t xml:space="preserve">литературы и их </w:t>
            </w:r>
            <w:r w:rsidRPr="005B3029">
              <w:rPr>
                <w:rFonts w:ascii="Times New Roman" w:hAnsi="Times New Roman" w:cs="Times New Roman"/>
                <w:sz w:val="24"/>
                <w:szCs w:val="24"/>
                <w:lang w:val="ru-RU"/>
              </w:rPr>
              <w:br/>
              <w:t>основные признаки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C7215B" w:rsidRPr="005B3029" w:rsidTr="00E9194E">
        <w:trPr>
          <w:trHeight w:hRule="exact" w:val="11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lang w:val="ru-RU"/>
              </w:rPr>
              <w:t xml:space="preserve">Внеклассное чтение. Жанр басни в мировой литературе. </w:t>
            </w:r>
            <w:r w:rsidRPr="005B3029">
              <w:rPr>
                <w:rFonts w:ascii="Times New Roman" w:hAnsi="Times New Roman" w:cs="Times New Roman"/>
                <w:sz w:val="24"/>
                <w:szCs w:val="24"/>
              </w:rPr>
              <w:t xml:space="preserve">Эзоп, </w:t>
            </w:r>
            <w:r w:rsidRPr="005B3029">
              <w:rPr>
                <w:rFonts w:ascii="Times New Roman" w:hAnsi="Times New Roman" w:cs="Times New Roman"/>
                <w:sz w:val="24"/>
                <w:szCs w:val="24"/>
              </w:rPr>
              <w:br/>
              <w:t>Лафонтен.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Устный опрос;</w:t>
            </w:r>
          </w:p>
        </w:tc>
      </w:tr>
      <w:tr w:rsidR="00E9194E" w:rsidRPr="005B3029" w:rsidTr="00E9194E">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Русские баснописцы </w:t>
            </w:r>
            <w:r w:rsidRPr="005B3029">
              <w:rPr>
                <w:rFonts w:ascii="Times New Roman" w:hAnsi="Times New Roman" w:cs="Times New Roman"/>
                <w:sz w:val="24"/>
                <w:szCs w:val="24"/>
              </w:rPr>
              <w:t>XVIII</w:t>
            </w:r>
            <w:r w:rsidRPr="005B3029">
              <w:rPr>
                <w:rFonts w:ascii="Times New Roman" w:hAnsi="Times New Roman" w:cs="Times New Roman"/>
                <w:sz w:val="24"/>
                <w:szCs w:val="24"/>
                <w:lang w:val="ru-RU"/>
              </w:rPr>
              <w:t xml:space="preserve"> века А. П.</w:t>
            </w:r>
          </w:p>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Сумароков «Кокушка». И. И. Дмитриев «Муха».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rPr>
              <w:t>Выразительное чтение;</w:t>
            </w:r>
          </w:p>
        </w:tc>
      </w:tr>
      <w:tr w:rsidR="00E9194E" w:rsidRPr="005B3029" w:rsidTr="00E9194E">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И. А. Крылов. Басня«Волк на псарне»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rPr>
              <w:t>Устный опрос;</w:t>
            </w:r>
          </w:p>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rPr>
              <w:t>Выразительное чтение;</w:t>
            </w:r>
          </w:p>
        </w:tc>
      </w:tr>
      <w:tr w:rsidR="00E9194E" w:rsidRPr="005B3029" w:rsidTr="003E1E67">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И. А. Крылов. Басни «Ворона и Лисица»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B3029" w:rsidRDefault="00E9194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rPr>
              <w:t>Выразительное чтение;</w:t>
            </w:r>
          </w:p>
        </w:tc>
      </w:tr>
    </w:tbl>
    <w:p w:rsidR="00C7215B" w:rsidRPr="008765DD" w:rsidRDefault="00C7215B" w:rsidP="008765DD">
      <w:pPr>
        <w:pStyle w:val="a9"/>
        <w:rPr>
          <w:rFonts w:ascii="Times New Roman" w:hAnsi="Times New Roman" w:cs="Times New Roman"/>
          <w:sz w:val="24"/>
          <w:szCs w:val="24"/>
          <w:lang w:val="ru-RU"/>
        </w:rPr>
        <w:sectPr w:rsidR="00C7215B" w:rsidRPr="008765DD">
          <w:pgSz w:w="11900" w:h="16840"/>
          <w:pgMar w:top="284" w:right="650" w:bottom="448" w:left="666" w:header="720" w:footer="720" w:gutter="0"/>
          <w:cols w:space="720" w:equalWidth="0">
            <w:col w:w="10584" w:space="0"/>
          </w:cols>
          <w:docGrid w:linePitch="360"/>
        </w:sectPr>
      </w:pPr>
    </w:p>
    <w:p w:rsidR="00C7215B" w:rsidRPr="008765DD" w:rsidRDefault="00C7215B" w:rsidP="008765DD">
      <w:pPr>
        <w:pStyle w:val="a9"/>
        <w:rPr>
          <w:rFonts w:ascii="Times New Roman" w:hAnsi="Times New Roman" w:cs="Times New Roman"/>
          <w:sz w:val="24"/>
          <w:szCs w:val="24"/>
          <w:lang w:val="ru-RU"/>
        </w:rPr>
      </w:pPr>
    </w:p>
    <w:tbl>
      <w:tblPr>
        <w:tblW w:w="0" w:type="auto"/>
        <w:tblInd w:w="6" w:type="dxa"/>
        <w:tblLayout w:type="fixed"/>
        <w:tblLook w:val="04A0"/>
      </w:tblPr>
      <w:tblGrid>
        <w:gridCol w:w="576"/>
        <w:gridCol w:w="2870"/>
        <w:gridCol w:w="732"/>
        <w:gridCol w:w="1620"/>
        <w:gridCol w:w="1668"/>
        <w:gridCol w:w="1164"/>
        <w:gridCol w:w="1922"/>
      </w:tblGrid>
      <w:tr w:rsidR="00C7215B" w:rsidRPr="008765DD" w:rsidTr="00E9194E">
        <w:trPr>
          <w:trHeight w:hRule="exact" w:val="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rPr>
              <w:t>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И. А. Крылов. Басня</w:t>
            </w:r>
            <w:r w:rsidRPr="008765DD">
              <w:rPr>
                <w:rFonts w:ascii="Times New Roman" w:hAnsi="Times New Roman" w:cs="Times New Roman"/>
                <w:sz w:val="24"/>
                <w:szCs w:val="24"/>
                <w:lang w:val="ru-RU"/>
              </w:rPr>
              <w:br/>
              <w:t>«Листы и корни", "Осел и соловей"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Выразительное чтение;</w:t>
            </w:r>
          </w:p>
        </w:tc>
      </w:tr>
      <w:tr w:rsidR="00C7215B" w:rsidRPr="008765DD" w:rsidTr="00E9194E">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sz w:val="24"/>
                <w:szCs w:val="24"/>
                <w:lang w:val="ru-RU"/>
              </w:rPr>
            </w:pPr>
            <w:r w:rsidRPr="00666A42">
              <w:rPr>
                <w:rFonts w:ascii="Times New Roman" w:hAnsi="Times New Roman" w:cs="Times New Roman"/>
                <w:sz w:val="24"/>
                <w:szCs w:val="24"/>
                <w:lang w:val="ru-RU"/>
              </w:rPr>
              <w:t>Развитие речи.</w:t>
            </w:r>
          </w:p>
          <w:p w:rsidR="00C7215B" w:rsidRPr="008765DD" w:rsidRDefault="000563E8" w:rsidP="008765DD">
            <w:pPr>
              <w:pStyle w:val="a9"/>
              <w:rPr>
                <w:rFonts w:ascii="Times New Roman" w:hAnsi="Times New Roman" w:cs="Times New Roman"/>
                <w:sz w:val="24"/>
                <w:szCs w:val="24"/>
                <w:lang w:val="ru-RU"/>
              </w:rPr>
            </w:pPr>
            <w:r w:rsidRPr="00666A42">
              <w:rPr>
                <w:rFonts w:ascii="Times New Roman" w:hAnsi="Times New Roman" w:cs="Times New Roman"/>
                <w:sz w:val="24"/>
                <w:szCs w:val="24"/>
                <w:lang w:val="ru-RU"/>
              </w:rPr>
              <w:t xml:space="preserve">Выразительное чтение </w:t>
            </w:r>
            <w:r w:rsidRPr="008765DD">
              <w:rPr>
                <w:rFonts w:ascii="Times New Roman" w:hAnsi="Times New Roman" w:cs="Times New Roman"/>
                <w:sz w:val="24"/>
                <w:szCs w:val="24"/>
                <w:lang w:val="ru-RU"/>
              </w:rPr>
              <w:t>басен И. А.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Устный опрос; Выразительное чтение;</w:t>
            </w:r>
          </w:p>
        </w:tc>
      </w:tr>
      <w:tr w:rsidR="00C7215B" w:rsidRPr="008765DD" w:rsidTr="00E919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 С. Пушкин.</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Стихотворения «Зимнее утро», «Зимний вечер»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Выразительное чтение;</w:t>
            </w:r>
          </w:p>
        </w:tc>
      </w:tr>
      <w:tr w:rsidR="00C7215B" w:rsidRPr="008765DD" w:rsidTr="00E9194E">
        <w:trPr>
          <w:trHeight w:hRule="exact" w:val="11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 С. Пушкин.</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Стихотворения  «Няне»,«У лукоморья дуб </w:t>
            </w:r>
            <w:r w:rsidRPr="008765DD">
              <w:rPr>
                <w:rFonts w:ascii="Times New Roman" w:hAnsi="Times New Roman" w:cs="Times New Roman"/>
                <w:sz w:val="24"/>
                <w:szCs w:val="24"/>
                <w:lang w:val="ru-RU"/>
              </w:rPr>
              <w:br/>
              <w:t>зелёный…»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Устный опрос; Выразительное чтение;</w:t>
            </w:r>
          </w:p>
        </w:tc>
      </w:tr>
      <w:tr w:rsidR="00C7215B" w:rsidRPr="008765DD" w:rsidTr="00E9194E">
        <w:trPr>
          <w:trHeight w:hRule="exact" w:val="11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lang w:val="ru-RU"/>
              </w:rPr>
              <w:t xml:space="preserve">А. С. Пушкин. «Сказка о мёртвой царевне и о семи богатырях». </w:t>
            </w:r>
            <w:r w:rsidRPr="008765DD">
              <w:rPr>
                <w:rFonts w:ascii="Times New Roman" w:hAnsi="Times New Roman" w:cs="Times New Roman"/>
                <w:sz w:val="24"/>
                <w:szCs w:val="24"/>
              </w:rPr>
              <w:t xml:space="preserve">Сюжет </w:t>
            </w:r>
            <w:r w:rsidRPr="008765DD">
              <w:rPr>
                <w:rFonts w:ascii="Times New Roman" w:hAnsi="Times New Roman" w:cs="Times New Roman"/>
                <w:sz w:val="24"/>
                <w:szCs w:val="24"/>
              </w:rPr>
              <w:br/>
              <w:t>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Устный опрос;</w:t>
            </w:r>
          </w:p>
        </w:tc>
      </w:tr>
      <w:tr w:rsidR="00C7215B" w:rsidRPr="008765DD" w:rsidTr="00E9194E">
        <w:trPr>
          <w:trHeight w:hRule="exact" w:val="11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lang w:val="ru-RU"/>
              </w:rPr>
              <w:t xml:space="preserve">А. С. Пушкин. «Сказка о мёртвой царевне и о семи богатырях». </w:t>
            </w:r>
            <w:r w:rsidRPr="008765DD">
              <w:rPr>
                <w:rFonts w:ascii="Times New Roman" w:hAnsi="Times New Roman" w:cs="Times New Roman"/>
                <w:sz w:val="24"/>
                <w:szCs w:val="24"/>
              </w:rPr>
              <w:t xml:space="preserve">Главные и </w:t>
            </w:r>
            <w:r w:rsidRPr="008765DD">
              <w:rPr>
                <w:rFonts w:ascii="Times New Roman" w:hAnsi="Times New Roman" w:cs="Times New Roman"/>
                <w:sz w:val="24"/>
                <w:szCs w:val="24"/>
              </w:rPr>
              <w:br/>
              <w:t>второстепенные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Характеристика героя;</w:t>
            </w:r>
          </w:p>
        </w:tc>
      </w:tr>
      <w:tr w:rsidR="00C7215B" w:rsidRPr="008765DD" w:rsidTr="00E9194E">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 С. Пушкин. «Сказка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Письменный контроль;</w:t>
            </w:r>
          </w:p>
        </w:tc>
      </w:tr>
      <w:tr w:rsidR="00C7215B" w:rsidRPr="008765DD" w:rsidTr="009F05EE">
        <w:trPr>
          <w:trHeight w:hRule="exact" w:val="19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29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 С. Пушкин. «Сказка о мёртвой царевне и о семи богатырях».</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Стихотворная и </w:t>
            </w:r>
            <w:r w:rsidRPr="008765DD">
              <w:rPr>
                <w:rFonts w:ascii="Times New Roman" w:hAnsi="Times New Roman" w:cs="Times New Roman"/>
                <w:sz w:val="24"/>
                <w:szCs w:val="24"/>
                <w:lang w:val="ru-RU"/>
              </w:rPr>
              <w:br/>
              <w:t>прозаическая речь.</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Рифма, ритм, способы рифмовки</w:t>
            </w:r>
            <w:r w:rsidR="005F7879" w:rsidRPr="008765DD">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Практическая работа;</w:t>
            </w:r>
          </w:p>
        </w:tc>
      </w:tr>
      <w:tr w:rsidR="00E9194E" w:rsidRPr="008765DD" w:rsidTr="005F7879">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Антоний Погорельский.</w:t>
            </w:r>
          </w:p>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«Чёрная курица, или </w:t>
            </w:r>
            <w:r w:rsidRPr="008765DD">
              <w:rPr>
                <w:rFonts w:ascii="Times New Roman" w:hAnsi="Times New Roman" w:cs="Times New Roman"/>
                <w:sz w:val="24"/>
                <w:szCs w:val="24"/>
                <w:lang w:val="ru-RU"/>
              </w:rPr>
              <w:br/>
              <w:t>Подземные 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Самопроверка;</w:t>
            </w:r>
          </w:p>
        </w:tc>
      </w:tr>
      <w:tr w:rsidR="00E9194E" w:rsidRPr="008765DD" w:rsidTr="009F05EE">
        <w:trPr>
          <w:trHeight w:hRule="exact" w:val="13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Антоний Погорельский.</w:t>
            </w:r>
          </w:p>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«Чёрная курица, или </w:t>
            </w:r>
            <w:r w:rsidRPr="008765DD">
              <w:rPr>
                <w:rFonts w:ascii="Times New Roman" w:hAnsi="Times New Roman" w:cs="Times New Roman"/>
                <w:sz w:val="24"/>
                <w:szCs w:val="24"/>
                <w:lang w:val="ru-RU"/>
              </w:rPr>
              <w:br/>
              <w:t xml:space="preserve">Подземные жители» как нравоучительное </w:t>
            </w:r>
            <w:r w:rsidRPr="008765DD">
              <w:rPr>
                <w:rFonts w:ascii="Times New Roman" w:hAnsi="Times New Roman" w:cs="Times New Roman"/>
                <w:sz w:val="24"/>
                <w:szCs w:val="24"/>
                <w:lang w:val="ru-RU"/>
              </w:rPr>
              <w:br/>
              <w:t>произведение</w:t>
            </w:r>
            <w:r w:rsidR="005F7879" w:rsidRPr="008765DD">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Устный опрос;</w:t>
            </w:r>
          </w:p>
        </w:tc>
      </w:tr>
      <w:tr w:rsidR="00E9194E" w:rsidRPr="008765DD" w:rsidTr="00414992">
        <w:trPr>
          <w:trHeight w:hRule="exact" w:val="19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М. Ю. Лермонтов.</w:t>
            </w:r>
          </w:p>
          <w:p w:rsidR="00E9194E" w:rsidRPr="008765DD" w:rsidRDefault="00E9194E"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Стихотворение</w:t>
            </w:r>
            <w:r w:rsidRPr="008765DD">
              <w:rPr>
                <w:rFonts w:ascii="Times New Roman" w:hAnsi="Times New Roman" w:cs="Times New Roman"/>
                <w:sz w:val="24"/>
                <w:szCs w:val="24"/>
                <w:lang w:val="ru-RU"/>
              </w:rPr>
              <w:br/>
              <w:t xml:space="preserve">«Бородино»: история создания, тема, идея, композиция </w:t>
            </w:r>
            <w:r w:rsidRPr="008765DD">
              <w:rPr>
                <w:rFonts w:ascii="Times New Roman" w:hAnsi="Times New Roman" w:cs="Times New Roman"/>
                <w:sz w:val="24"/>
                <w:szCs w:val="24"/>
                <w:lang w:val="ru-RU"/>
              </w:rPr>
              <w:br/>
              <w:t>стихотворения, образ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5F7879"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414992"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Выразительное чтение;</w:t>
            </w:r>
          </w:p>
        </w:tc>
      </w:tr>
      <w:tr w:rsidR="00E9194E" w:rsidRPr="008765DD" w:rsidTr="00E9194E">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414992"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М. Ю. Лермонтов. Стихотворение</w:t>
            </w:r>
            <w:r w:rsidRPr="008765DD">
              <w:rPr>
                <w:rFonts w:ascii="Times New Roman" w:hAnsi="Times New Roman" w:cs="Times New Roman"/>
                <w:sz w:val="24"/>
                <w:szCs w:val="24"/>
                <w:lang w:val="ru-RU"/>
              </w:rPr>
              <w:br/>
              <w:t>«Бородино»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5F7879"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E9194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9194E" w:rsidRPr="008765DD" w:rsidRDefault="00414992"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Устный опрос; Выразительное чтение;</w:t>
            </w:r>
          </w:p>
        </w:tc>
      </w:tr>
    </w:tbl>
    <w:p w:rsidR="00C7215B" w:rsidRPr="008765DD" w:rsidRDefault="00C7215B" w:rsidP="008765DD">
      <w:pPr>
        <w:pStyle w:val="a9"/>
        <w:rPr>
          <w:rFonts w:ascii="Times New Roman" w:hAnsi="Times New Roman" w:cs="Times New Roman"/>
          <w:sz w:val="24"/>
          <w:szCs w:val="24"/>
          <w:lang w:val="ru-RU"/>
        </w:rPr>
      </w:pPr>
    </w:p>
    <w:p w:rsidR="00C7215B" w:rsidRPr="008765DD" w:rsidRDefault="00C7215B" w:rsidP="008765DD">
      <w:pPr>
        <w:pStyle w:val="a9"/>
        <w:rPr>
          <w:rFonts w:ascii="Times New Roman" w:hAnsi="Times New Roman" w:cs="Times New Roman"/>
          <w:sz w:val="24"/>
          <w:szCs w:val="24"/>
          <w:lang w:val="ru-RU"/>
        </w:rPr>
        <w:sectPr w:rsidR="00C7215B" w:rsidRPr="008765DD">
          <w:pgSz w:w="11900" w:h="16840"/>
          <w:pgMar w:top="284" w:right="650" w:bottom="550" w:left="666" w:header="720" w:footer="720" w:gutter="0"/>
          <w:cols w:space="720" w:equalWidth="0">
            <w:col w:w="10584" w:space="0"/>
          </w:cols>
          <w:docGrid w:linePitch="360"/>
        </w:sectPr>
      </w:pPr>
    </w:p>
    <w:p w:rsidR="00C7215B" w:rsidRPr="008765DD" w:rsidRDefault="00C7215B" w:rsidP="008765DD">
      <w:pPr>
        <w:pStyle w:val="a9"/>
        <w:rPr>
          <w:rFonts w:ascii="Times New Roman" w:hAnsi="Times New Roman" w:cs="Times New Roman"/>
          <w:sz w:val="24"/>
          <w:szCs w:val="24"/>
          <w:lang w:val="ru-RU"/>
        </w:rPr>
      </w:pPr>
    </w:p>
    <w:tbl>
      <w:tblPr>
        <w:tblW w:w="0" w:type="auto"/>
        <w:tblInd w:w="6" w:type="dxa"/>
        <w:tblLayout w:type="fixed"/>
        <w:tblLook w:val="04A0"/>
      </w:tblPr>
      <w:tblGrid>
        <w:gridCol w:w="576"/>
        <w:gridCol w:w="2870"/>
        <w:gridCol w:w="732"/>
        <w:gridCol w:w="1620"/>
        <w:gridCol w:w="1668"/>
        <w:gridCol w:w="1164"/>
        <w:gridCol w:w="1922"/>
      </w:tblGrid>
      <w:tr w:rsidR="00C7215B" w:rsidRPr="00750BEC" w:rsidTr="009F05EE">
        <w:trPr>
          <w:trHeight w:hRule="exact" w:val="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rPr>
            </w:pPr>
            <w:r>
              <w:rPr>
                <w:rFonts w:ascii="Times New Roman" w:hAnsi="Times New Roman" w:cs="Times New Roman"/>
                <w:sz w:val="24"/>
                <w:szCs w:val="24"/>
              </w:rPr>
              <w:t>34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Н. В. Гоголь. Повесть«Ночь перед Рождеством».   Анализ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Устный опрос;</w:t>
            </w:r>
          </w:p>
        </w:tc>
      </w:tr>
      <w:tr w:rsidR="00C7215B" w:rsidRPr="00750BEC" w:rsidTr="009F05EE">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Н. В. Гоголь. «Ночь перед Рождеством». Сочетание комического и лирического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Устный опрос;</w:t>
            </w:r>
          </w:p>
        </w:tc>
      </w:tr>
      <w:tr w:rsidR="00C7215B" w:rsidRPr="00750BEC" w:rsidTr="006B7B96">
        <w:trPr>
          <w:trHeight w:hRule="exact" w:val="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Н. В. Гоголь.</w:t>
            </w:r>
          </w:p>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lang w:val="ru-RU"/>
              </w:rPr>
              <w:t xml:space="preserve">«Заколдованное место». </w:t>
            </w:r>
            <w:r w:rsidRPr="00750BEC">
              <w:rPr>
                <w:rFonts w:ascii="Times New Roman" w:hAnsi="Times New Roman" w:cs="Times New Roman"/>
                <w:sz w:val="24"/>
                <w:szCs w:val="24"/>
              </w:rPr>
              <w:t>Реальность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Взаимопроверка;</w:t>
            </w:r>
          </w:p>
        </w:tc>
      </w:tr>
      <w:tr w:rsidR="00C7215B" w:rsidRPr="00750BEC" w:rsidTr="006B7B96">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rPr>
            </w:pPr>
            <w:r>
              <w:rPr>
                <w:rFonts w:ascii="Times New Roman" w:hAnsi="Times New Roman" w:cs="Times New Roman"/>
                <w:sz w:val="24"/>
                <w:szCs w:val="24"/>
              </w:rPr>
              <w:t>37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Н. В. Гоголь.</w:t>
            </w:r>
          </w:p>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Устный опрос;</w:t>
            </w:r>
          </w:p>
        </w:tc>
      </w:tr>
      <w:tr w:rsidR="00C7215B" w:rsidRPr="00750BEC" w:rsidTr="006B7B96">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rPr>
            </w:pPr>
            <w:r>
              <w:rPr>
                <w:rFonts w:ascii="Times New Roman" w:hAnsi="Times New Roman" w:cs="Times New Roman"/>
                <w:sz w:val="24"/>
                <w:szCs w:val="24"/>
              </w:rPr>
              <w:t>38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Н. А. Некрасов.</w:t>
            </w:r>
          </w:p>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Стихотворение</w:t>
            </w:r>
            <w:r w:rsidRPr="00750BEC">
              <w:rPr>
                <w:rFonts w:ascii="Times New Roman" w:hAnsi="Times New Roman" w:cs="Times New Roman"/>
                <w:sz w:val="24"/>
                <w:szCs w:val="24"/>
                <w:lang w:val="ru-RU"/>
              </w:rPr>
              <w:br/>
              <w:t xml:space="preserve">«Крестьянские дети».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Выразительное чтение;</w:t>
            </w:r>
          </w:p>
        </w:tc>
      </w:tr>
      <w:tr w:rsidR="00C7215B" w:rsidRPr="00750BEC" w:rsidTr="006B7B96">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rPr>
            </w:pPr>
            <w:r>
              <w:rPr>
                <w:rFonts w:ascii="Times New Roman" w:hAnsi="Times New Roman" w:cs="Times New Roman"/>
                <w:sz w:val="24"/>
                <w:szCs w:val="24"/>
              </w:rPr>
              <w:t>39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 xml:space="preserve"> Лирика Н. А. Некрасова: детские образы.</w:t>
            </w:r>
          </w:p>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"Школьник"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Выразительное чтение;</w:t>
            </w:r>
          </w:p>
        </w:tc>
      </w:tr>
      <w:tr w:rsidR="00C7215B" w:rsidRPr="00750BEC" w:rsidTr="006B7B9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5F356E" w:rsidP="008765DD">
            <w:pPr>
              <w:pStyle w:val="a9"/>
              <w:rPr>
                <w:rFonts w:ascii="Times New Roman" w:hAnsi="Times New Roman" w:cs="Times New Roman"/>
                <w:sz w:val="24"/>
                <w:szCs w:val="24"/>
              </w:rPr>
            </w:pPr>
            <w:r>
              <w:rPr>
                <w:rFonts w:ascii="Times New Roman" w:hAnsi="Times New Roman" w:cs="Times New Roman"/>
                <w:sz w:val="24"/>
                <w:szCs w:val="24"/>
              </w:rPr>
              <w:t>40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 xml:space="preserve">Н. А. Некрасов.  Поэма«Мороз, Красный нос»(фрагмент).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750BEC" w:rsidRDefault="000563E8" w:rsidP="008765DD">
            <w:pPr>
              <w:pStyle w:val="a9"/>
              <w:rPr>
                <w:rFonts w:ascii="Times New Roman" w:hAnsi="Times New Roman" w:cs="Times New Roman"/>
                <w:sz w:val="24"/>
                <w:szCs w:val="24"/>
              </w:rPr>
            </w:pPr>
            <w:r w:rsidRPr="00750BEC">
              <w:rPr>
                <w:rFonts w:ascii="Times New Roman" w:hAnsi="Times New Roman" w:cs="Times New Roman"/>
                <w:sz w:val="24"/>
                <w:szCs w:val="24"/>
              </w:rPr>
              <w:t>Устный опрос; Выразительное чтение;</w:t>
            </w:r>
          </w:p>
        </w:tc>
      </w:tr>
      <w:tr w:rsidR="006B7B96" w:rsidRPr="00750BEC" w:rsidTr="006B7B96">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 xml:space="preserve">И. С. Тургенев. Рассказ«Муму». </w:t>
            </w:r>
          </w:p>
          <w:p w:rsidR="006B7B96" w:rsidRPr="00750BEC" w:rsidRDefault="006B7B96" w:rsidP="008765DD">
            <w:pPr>
              <w:pStyle w:val="a9"/>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rPr>
            </w:pPr>
            <w:r w:rsidRPr="00750BEC">
              <w:rPr>
                <w:rFonts w:ascii="Times New Roman" w:hAnsi="Times New Roman" w:cs="Times New Roman"/>
                <w:sz w:val="24"/>
                <w:szCs w:val="24"/>
              </w:rPr>
              <w:t>Устный опрос;</w:t>
            </w:r>
          </w:p>
        </w:tc>
      </w:tr>
      <w:tr w:rsidR="006B7B96" w:rsidRPr="00750BEC" w:rsidTr="006B7B9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И. С. Тургенев. Рассказ «Муму» как повесть о крепостном праве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rPr>
              <w:t>Устный опрос;</w:t>
            </w:r>
          </w:p>
        </w:tc>
      </w:tr>
      <w:tr w:rsidR="006B7B96" w:rsidRPr="00750BEC" w:rsidTr="006B7B9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И. С. Тургенев. Рассказ «Муму»: сюжет и 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6B7B96"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7B96"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 xml:space="preserve">Анализ </w:t>
            </w:r>
            <w:r w:rsidRPr="00750BEC">
              <w:rPr>
                <w:rFonts w:ascii="Times New Roman" w:hAnsi="Times New Roman" w:cs="Times New Roman"/>
                <w:sz w:val="24"/>
                <w:szCs w:val="24"/>
              </w:rPr>
              <w:t>эпизода;</w:t>
            </w:r>
          </w:p>
        </w:tc>
      </w:tr>
      <w:tr w:rsidR="00791394" w:rsidRPr="00750BEC" w:rsidTr="006B7B9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И. С. Тургенев.«Муму»: система образов.</w:t>
            </w:r>
          </w:p>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Портрет и пейзаж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rPr>
              <w:t xml:space="preserve">Составление </w:t>
            </w:r>
            <w:r w:rsidRPr="00750BEC">
              <w:rPr>
                <w:rFonts w:ascii="Times New Roman" w:hAnsi="Times New Roman" w:cs="Times New Roman"/>
                <w:sz w:val="24"/>
                <w:szCs w:val="24"/>
              </w:rPr>
              <w:br/>
              <w:t>портрета героя;</w:t>
            </w:r>
          </w:p>
        </w:tc>
      </w:tr>
      <w:tr w:rsidR="00791394" w:rsidRPr="00DC5BA3" w:rsidTr="006B7B9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И. С. Тургенев.«Муму»: символический образ немого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 xml:space="preserve">Составление </w:t>
            </w:r>
            <w:r w:rsidRPr="00750BEC">
              <w:rPr>
                <w:rFonts w:ascii="Times New Roman" w:hAnsi="Times New Roman" w:cs="Times New Roman"/>
                <w:sz w:val="24"/>
                <w:szCs w:val="24"/>
                <w:lang w:val="ru-RU"/>
              </w:rPr>
              <w:br/>
              <w:t xml:space="preserve">характеристики героя по </w:t>
            </w:r>
            <w:r w:rsidRPr="00750BEC">
              <w:rPr>
                <w:rFonts w:ascii="Times New Roman" w:hAnsi="Times New Roman" w:cs="Times New Roman"/>
                <w:sz w:val="24"/>
                <w:szCs w:val="24"/>
                <w:lang w:val="ru-RU"/>
              </w:rPr>
              <w:br/>
              <w:t>вопросам;</w:t>
            </w:r>
          </w:p>
        </w:tc>
      </w:tr>
      <w:tr w:rsidR="00666A42" w:rsidRPr="00750BEC" w:rsidTr="00666A42">
        <w:trPr>
          <w:trHeight w:hRule="exact" w:val="11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666A42" w:rsidRDefault="00E61338" w:rsidP="008765DD">
            <w:pPr>
              <w:pStyle w:val="a9"/>
              <w:rPr>
                <w:rFonts w:ascii="Times New Roman" w:hAnsi="Times New Roman" w:cs="Times New Roman"/>
                <w:b/>
                <w:sz w:val="24"/>
                <w:szCs w:val="24"/>
                <w:lang w:val="ru-RU"/>
              </w:rPr>
            </w:pPr>
            <w:r w:rsidRPr="00666A42">
              <w:rPr>
                <w:rFonts w:ascii="Times New Roman" w:hAnsi="Times New Roman" w:cs="Times New Roman"/>
                <w:b/>
                <w:sz w:val="24"/>
                <w:szCs w:val="24"/>
                <w:lang w:val="ru-RU"/>
              </w:rPr>
              <w:t>Развитие речи. Сочинение «</w:t>
            </w:r>
            <w:r w:rsidR="00A20DC8" w:rsidRPr="00666A42">
              <w:rPr>
                <w:rFonts w:ascii="Times New Roman" w:hAnsi="Times New Roman" w:cs="Times New Roman"/>
                <w:b/>
                <w:sz w:val="24"/>
                <w:szCs w:val="24"/>
                <w:lang w:val="ru-RU"/>
              </w:rPr>
              <w:t>Размышление над рассказом «</w:t>
            </w:r>
            <w:r w:rsidRPr="00666A42">
              <w:rPr>
                <w:rFonts w:ascii="Times New Roman" w:hAnsi="Times New Roman" w:cs="Times New Roman"/>
                <w:b/>
                <w:sz w:val="24"/>
                <w:szCs w:val="24"/>
                <w:lang w:val="ru-RU"/>
              </w:rPr>
              <w:t>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E61338" w:rsidP="008765DD">
            <w:pPr>
              <w:pStyle w:val="a9"/>
              <w:rPr>
                <w:rFonts w:ascii="Times New Roman" w:hAnsi="Times New Roman" w:cs="Times New Roman"/>
                <w:sz w:val="24"/>
                <w:szCs w:val="24"/>
                <w:lang w:val="ru-RU"/>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E61338"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E61338"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E61338"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61338" w:rsidRPr="00750BEC" w:rsidRDefault="00DD7798"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Сочинение</w:t>
            </w:r>
          </w:p>
        </w:tc>
      </w:tr>
      <w:tr w:rsidR="00791394" w:rsidRPr="00750BEC" w:rsidTr="00791394">
        <w:trPr>
          <w:trHeight w:hRule="exact" w:val="14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Л. Н. Толстой. Рассказ«Кавказский пленник».: историческая основа, рассказ-быль; тема, идея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rPr>
              <w:t>Устный опрос;</w:t>
            </w:r>
          </w:p>
        </w:tc>
      </w:tr>
      <w:tr w:rsidR="00791394" w:rsidRPr="00750BEC" w:rsidTr="00791394">
        <w:trPr>
          <w:trHeight w:hRule="exact" w:val="25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Л. Н. Толстой. Рассказ</w:t>
            </w:r>
            <w:r w:rsidRPr="00750BEC">
              <w:rPr>
                <w:rFonts w:ascii="Times New Roman" w:hAnsi="Times New Roman" w:cs="Times New Roman"/>
                <w:sz w:val="24"/>
                <w:szCs w:val="24"/>
                <w:lang w:val="ru-RU"/>
              </w:rPr>
              <w:br/>
              <w:t>«Кавказский пленник»</w:t>
            </w:r>
            <w:r w:rsidRPr="00750BEC">
              <w:rPr>
                <w:rFonts w:ascii="Times New Roman" w:hAnsi="Times New Roman" w:cs="Times New Roman"/>
                <w:sz w:val="24"/>
                <w:szCs w:val="24"/>
                <w:lang w:val="ru-RU"/>
              </w:rPr>
              <w:br/>
              <w:t>Жилин и татары. Жилин и Дина. Мысль писателя о дружбе разных народов как о естественном законе человеческой жизни.</w:t>
            </w:r>
          </w:p>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rPr>
              <w:t>Картины природы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r w:rsidRPr="00750BEC">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91394" w:rsidRPr="00750BEC" w:rsidRDefault="00791394" w:rsidP="008765DD">
            <w:pPr>
              <w:pStyle w:val="a9"/>
              <w:rPr>
                <w:rFonts w:ascii="Times New Roman" w:hAnsi="Times New Roman" w:cs="Times New Roman"/>
                <w:sz w:val="24"/>
                <w:szCs w:val="24"/>
              </w:rPr>
            </w:pPr>
            <w:r w:rsidRPr="00750BEC">
              <w:rPr>
                <w:rFonts w:ascii="Times New Roman" w:hAnsi="Times New Roman" w:cs="Times New Roman"/>
                <w:sz w:val="24"/>
                <w:szCs w:val="24"/>
              </w:rPr>
              <w:t>Самостоятельная работа;</w:t>
            </w:r>
          </w:p>
        </w:tc>
      </w:tr>
    </w:tbl>
    <w:p w:rsidR="00C7215B" w:rsidRPr="008765DD" w:rsidRDefault="00C7215B" w:rsidP="008765DD">
      <w:pPr>
        <w:pStyle w:val="a9"/>
        <w:rPr>
          <w:rFonts w:ascii="Times New Roman" w:hAnsi="Times New Roman" w:cs="Times New Roman"/>
          <w:sz w:val="24"/>
          <w:szCs w:val="24"/>
          <w:lang w:val="ru-RU"/>
        </w:rPr>
        <w:sectPr w:rsidR="00C7215B" w:rsidRPr="008765DD">
          <w:pgSz w:w="11900" w:h="16840"/>
          <w:pgMar w:top="284" w:right="650" w:bottom="380" w:left="666" w:header="720" w:footer="720" w:gutter="0"/>
          <w:cols w:space="720" w:equalWidth="0">
            <w:col w:w="10584" w:space="0"/>
          </w:cols>
          <w:docGrid w:linePitch="360"/>
        </w:sectPr>
      </w:pPr>
    </w:p>
    <w:p w:rsidR="00C7215B" w:rsidRPr="008765DD" w:rsidRDefault="00C7215B" w:rsidP="008765DD">
      <w:pPr>
        <w:pStyle w:val="a9"/>
        <w:rPr>
          <w:rFonts w:ascii="Times New Roman" w:hAnsi="Times New Roman" w:cs="Times New Roman"/>
          <w:sz w:val="24"/>
          <w:szCs w:val="24"/>
          <w:lang w:val="ru-RU"/>
        </w:rPr>
      </w:pPr>
    </w:p>
    <w:p w:rsidR="001A66F1" w:rsidRPr="008765DD" w:rsidRDefault="001A66F1" w:rsidP="008765DD">
      <w:pPr>
        <w:pStyle w:val="a9"/>
        <w:rPr>
          <w:rFonts w:ascii="Times New Roman" w:hAnsi="Times New Roman" w:cs="Times New Roman"/>
          <w:sz w:val="24"/>
          <w:szCs w:val="24"/>
          <w:lang w:val="ru-RU"/>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6"/>
        <w:gridCol w:w="2874"/>
        <w:gridCol w:w="720"/>
        <w:gridCol w:w="12"/>
        <w:gridCol w:w="1623"/>
        <w:gridCol w:w="1650"/>
        <w:gridCol w:w="18"/>
        <w:gridCol w:w="1167"/>
        <w:gridCol w:w="1922"/>
      </w:tblGrid>
      <w:tr w:rsidR="00DD7798" w:rsidRPr="008765DD" w:rsidTr="001A66F1">
        <w:trPr>
          <w:trHeight w:val="375"/>
        </w:trPr>
        <w:tc>
          <w:tcPr>
            <w:tcW w:w="570" w:type="dxa"/>
          </w:tcPr>
          <w:p w:rsidR="00DD7798"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2880" w:type="dxa"/>
            <w:gridSpan w:val="2"/>
          </w:tcPr>
          <w:p w:rsidR="00DD7798" w:rsidRPr="008765DD" w:rsidRDefault="00DD779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Л. Н. Толстой. Рассказ«Кавказский пленник».Жилин и Костылин; сюжет и композиция рассказа</w:t>
            </w:r>
          </w:p>
        </w:tc>
        <w:tc>
          <w:tcPr>
            <w:tcW w:w="720" w:type="dxa"/>
          </w:tcPr>
          <w:p w:rsidR="00DD7798" w:rsidRPr="008765DD" w:rsidRDefault="00DD779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35" w:type="dxa"/>
            <w:gridSpan w:val="2"/>
          </w:tcPr>
          <w:p w:rsidR="00DD7798" w:rsidRPr="008765DD" w:rsidRDefault="00DD7798" w:rsidP="008765DD">
            <w:pPr>
              <w:pStyle w:val="a9"/>
              <w:rPr>
                <w:rFonts w:ascii="Times New Roman" w:hAnsi="Times New Roman" w:cs="Times New Roman"/>
                <w:sz w:val="24"/>
                <w:szCs w:val="24"/>
                <w:lang w:val="ru-RU"/>
              </w:rPr>
            </w:pPr>
          </w:p>
        </w:tc>
        <w:tc>
          <w:tcPr>
            <w:tcW w:w="1650" w:type="dxa"/>
          </w:tcPr>
          <w:p w:rsidR="00DD7798" w:rsidRPr="008765DD" w:rsidRDefault="00DD7798" w:rsidP="008765DD">
            <w:pPr>
              <w:pStyle w:val="a9"/>
              <w:rPr>
                <w:rFonts w:ascii="Times New Roman" w:hAnsi="Times New Roman" w:cs="Times New Roman"/>
                <w:sz w:val="24"/>
                <w:szCs w:val="24"/>
                <w:lang w:val="ru-RU"/>
              </w:rPr>
            </w:pPr>
          </w:p>
        </w:tc>
        <w:tc>
          <w:tcPr>
            <w:tcW w:w="1185" w:type="dxa"/>
            <w:gridSpan w:val="2"/>
          </w:tcPr>
          <w:p w:rsidR="00DD7798" w:rsidRPr="008765DD" w:rsidRDefault="00DD7798" w:rsidP="008765DD">
            <w:pPr>
              <w:pStyle w:val="a9"/>
              <w:rPr>
                <w:rFonts w:ascii="Times New Roman" w:hAnsi="Times New Roman" w:cs="Times New Roman"/>
                <w:sz w:val="24"/>
                <w:szCs w:val="24"/>
                <w:lang w:val="ru-RU"/>
              </w:rPr>
            </w:pPr>
          </w:p>
        </w:tc>
        <w:tc>
          <w:tcPr>
            <w:tcW w:w="1922" w:type="dxa"/>
          </w:tcPr>
          <w:p w:rsidR="00DD7798" w:rsidRPr="008765DD" w:rsidRDefault="00DD779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Устный опрос;</w:t>
            </w:r>
          </w:p>
        </w:tc>
      </w:tr>
      <w:tr w:rsidR="001A66F1" w:rsidRPr="008765DD" w:rsidTr="001A66F1">
        <w:trPr>
          <w:trHeight w:val="375"/>
        </w:trPr>
        <w:tc>
          <w:tcPr>
            <w:tcW w:w="570" w:type="dxa"/>
          </w:tcPr>
          <w:p w:rsidR="001A66F1"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2880" w:type="dxa"/>
            <w:gridSpan w:val="2"/>
          </w:tcPr>
          <w:p w:rsidR="001A66F1" w:rsidRPr="008765DD" w:rsidRDefault="001A66F1"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Л. Н. Толстой. Рассказ«Кавказский пленник»</w:t>
            </w:r>
            <w:r w:rsidR="007008A7" w:rsidRPr="008765DD">
              <w:rPr>
                <w:rFonts w:ascii="Times New Roman" w:hAnsi="Times New Roman" w:cs="Times New Roman"/>
                <w:sz w:val="24"/>
                <w:szCs w:val="24"/>
                <w:lang w:val="ru-RU"/>
              </w:rPr>
              <w:t>.</w:t>
            </w:r>
          </w:p>
        </w:tc>
        <w:tc>
          <w:tcPr>
            <w:tcW w:w="720" w:type="dxa"/>
          </w:tcPr>
          <w:p w:rsidR="001A66F1" w:rsidRPr="008765DD" w:rsidRDefault="001A66F1"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35" w:type="dxa"/>
            <w:gridSpan w:val="2"/>
          </w:tcPr>
          <w:p w:rsidR="001A66F1" w:rsidRPr="008765DD" w:rsidRDefault="001A66F1" w:rsidP="008765DD">
            <w:pPr>
              <w:pStyle w:val="a9"/>
              <w:rPr>
                <w:rFonts w:ascii="Times New Roman" w:hAnsi="Times New Roman" w:cs="Times New Roman"/>
                <w:sz w:val="24"/>
                <w:szCs w:val="24"/>
                <w:lang w:val="ru-RU"/>
              </w:rPr>
            </w:pPr>
          </w:p>
        </w:tc>
        <w:tc>
          <w:tcPr>
            <w:tcW w:w="1650" w:type="dxa"/>
          </w:tcPr>
          <w:p w:rsidR="001A66F1" w:rsidRPr="008765DD" w:rsidRDefault="001A66F1" w:rsidP="008765DD">
            <w:pPr>
              <w:pStyle w:val="a9"/>
              <w:rPr>
                <w:rFonts w:ascii="Times New Roman" w:hAnsi="Times New Roman" w:cs="Times New Roman"/>
                <w:sz w:val="24"/>
                <w:szCs w:val="24"/>
                <w:lang w:val="ru-RU"/>
              </w:rPr>
            </w:pPr>
          </w:p>
        </w:tc>
        <w:tc>
          <w:tcPr>
            <w:tcW w:w="1185" w:type="dxa"/>
            <w:gridSpan w:val="2"/>
          </w:tcPr>
          <w:p w:rsidR="001A66F1" w:rsidRPr="008765DD" w:rsidRDefault="001A66F1" w:rsidP="008765DD">
            <w:pPr>
              <w:pStyle w:val="a9"/>
              <w:rPr>
                <w:rFonts w:ascii="Times New Roman" w:hAnsi="Times New Roman" w:cs="Times New Roman"/>
                <w:sz w:val="24"/>
                <w:szCs w:val="24"/>
                <w:lang w:val="ru-RU"/>
              </w:rPr>
            </w:pPr>
          </w:p>
        </w:tc>
        <w:tc>
          <w:tcPr>
            <w:tcW w:w="1922" w:type="dxa"/>
          </w:tcPr>
          <w:p w:rsidR="001A66F1" w:rsidRPr="008765DD" w:rsidRDefault="001A66F1"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rPr>
              <w:t>Литературный диктант;</w:t>
            </w:r>
          </w:p>
        </w:tc>
      </w:tr>
      <w:tr w:rsidR="007008A7" w:rsidRPr="00DC5BA3" w:rsidTr="0000299D">
        <w:trPr>
          <w:trHeight w:val="1585"/>
        </w:trPr>
        <w:tc>
          <w:tcPr>
            <w:tcW w:w="570" w:type="dxa"/>
          </w:tcPr>
          <w:p w:rsidR="007008A7"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2880" w:type="dxa"/>
            <w:gridSpan w:val="2"/>
          </w:tcPr>
          <w:p w:rsidR="007008A7" w:rsidRPr="008765DD" w:rsidRDefault="007008A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Л. Н. Толстой. Рассказ«Кавказский пленник».</w:t>
            </w:r>
          </w:p>
        </w:tc>
        <w:tc>
          <w:tcPr>
            <w:tcW w:w="720" w:type="dxa"/>
          </w:tcPr>
          <w:p w:rsidR="007008A7" w:rsidRPr="008765DD" w:rsidRDefault="007008A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35" w:type="dxa"/>
            <w:gridSpan w:val="2"/>
          </w:tcPr>
          <w:p w:rsidR="007008A7" w:rsidRPr="008765DD" w:rsidRDefault="007008A7" w:rsidP="008765DD">
            <w:pPr>
              <w:pStyle w:val="a9"/>
              <w:rPr>
                <w:rFonts w:ascii="Times New Roman" w:hAnsi="Times New Roman" w:cs="Times New Roman"/>
                <w:sz w:val="24"/>
                <w:szCs w:val="24"/>
                <w:lang w:val="ru-RU"/>
              </w:rPr>
            </w:pPr>
          </w:p>
        </w:tc>
        <w:tc>
          <w:tcPr>
            <w:tcW w:w="1650" w:type="dxa"/>
          </w:tcPr>
          <w:p w:rsidR="007008A7" w:rsidRPr="008765DD" w:rsidRDefault="007008A7" w:rsidP="008765DD">
            <w:pPr>
              <w:pStyle w:val="a9"/>
              <w:rPr>
                <w:rFonts w:ascii="Times New Roman" w:hAnsi="Times New Roman" w:cs="Times New Roman"/>
                <w:sz w:val="24"/>
                <w:szCs w:val="24"/>
                <w:lang w:val="ru-RU"/>
              </w:rPr>
            </w:pPr>
          </w:p>
        </w:tc>
        <w:tc>
          <w:tcPr>
            <w:tcW w:w="1185" w:type="dxa"/>
            <w:gridSpan w:val="2"/>
          </w:tcPr>
          <w:p w:rsidR="007008A7" w:rsidRPr="008765DD" w:rsidRDefault="007008A7" w:rsidP="008765DD">
            <w:pPr>
              <w:pStyle w:val="a9"/>
              <w:rPr>
                <w:rFonts w:ascii="Times New Roman" w:hAnsi="Times New Roman" w:cs="Times New Roman"/>
                <w:sz w:val="24"/>
                <w:szCs w:val="24"/>
                <w:lang w:val="ru-RU"/>
              </w:rPr>
            </w:pPr>
          </w:p>
        </w:tc>
        <w:tc>
          <w:tcPr>
            <w:tcW w:w="1922" w:type="dxa"/>
          </w:tcPr>
          <w:p w:rsidR="0000299D" w:rsidRPr="008765DD" w:rsidRDefault="0000299D"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Выразительное чтение;</w:t>
            </w:r>
          </w:p>
          <w:p w:rsidR="007008A7" w:rsidRPr="008765DD" w:rsidRDefault="0000299D"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8765DD" w:rsidTr="005D3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433"/>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52</w:t>
            </w:r>
          </w:p>
        </w:tc>
        <w:tc>
          <w:tcPr>
            <w:tcW w:w="2874" w:type="dxa"/>
            <w:tcBorders>
              <w:top w:val="single" w:sz="4" w:space="0" w:color="000000"/>
              <w:left w:val="single" w:sz="4" w:space="0" w:color="000000"/>
              <w:bottom w:val="single" w:sz="4" w:space="0" w:color="000000"/>
              <w:right w:val="single" w:sz="4" w:space="0" w:color="auto"/>
            </w:tcBorders>
            <w:tcMar>
              <w:left w:w="0" w:type="dxa"/>
              <w:right w:w="0" w:type="dxa"/>
            </w:tcMar>
          </w:tcPr>
          <w:p w:rsidR="00C7215B" w:rsidRPr="00750BEC" w:rsidRDefault="000563E8" w:rsidP="008765DD">
            <w:pPr>
              <w:pStyle w:val="a9"/>
              <w:rPr>
                <w:rFonts w:ascii="Times New Roman" w:hAnsi="Times New Roman" w:cs="Times New Roman"/>
                <w:b/>
                <w:sz w:val="24"/>
                <w:szCs w:val="24"/>
                <w:lang w:val="ru-RU"/>
              </w:rPr>
            </w:pPr>
            <w:r w:rsidRPr="00750BEC">
              <w:rPr>
                <w:rFonts w:ascii="Times New Roman" w:hAnsi="Times New Roman" w:cs="Times New Roman"/>
                <w:b/>
                <w:sz w:val="24"/>
                <w:szCs w:val="24"/>
                <w:lang w:val="ru-RU"/>
              </w:rPr>
              <w:t xml:space="preserve">Развитие речи. Обучение написанию сочинения по теме "Душевная близость людей из враждующих </w:t>
            </w:r>
            <w:r w:rsidRPr="00750BEC">
              <w:rPr>
                <w:rFonts w:ascii="Times New Roman" w:hAnsi="Times New Roman" w:cs="Times New Roman"/>
                <w:b/>
                <w:sz w:val="24"/>
                <w:szCs w:val="24"/>
                <w:lang w:val="ru-RU"/>
              </w:rPr>
              <w:br/>
              <w:t>лагерей"</w:t>
            </w:r>
          </w:p>
        </w:tc>
        <w:tc>
          <w:tcPr>
            <w:tcW w:w="732" w:type="dxa"/>
            <w:gridSpan w:val="2"/>
            <w:tcBorders>
              <w:top w:val="single" w:sz="4" w:space="0" w:color="000000"/>
              <w:left w:val="single" w:sz="4" w:space="0" w:color="auto"/>
              <w:bottom w:val="single" w:sz="4" w:space="0" w:color="000000"/>
              <w:right w:val="single" w:sz="4" w:space="0" w:color="auto"/>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auto"/>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Письменный контроль;</w:t>
            </w:r>
          </w:p>
        </w:tc>
      </w:tr>
      <w:tr w:rsidR="00C7215B" w:rsidRPr="008765DD" w:rsidTr="005D3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844"/>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53</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0563E8" w:rsidP="008765DD">
            <w:pPr>
              <w:pStyle w:val="a9"/>
              <w:rPr>
                <w:rFonts w:ascii="Times New Roman" w:hAnsi="Times New Roman" w:cs="Times New Roman"/>
                <w:b/>
                <w:sz w:val="24"/>
                <w:szCs w:val="24"/>
                <w:lang w:val="ru-RU"/>
              </w:rPr>
            </w:pPr>
            <w:r w:rsidRPr="00666A42">
              <w:rPr>
                <w:rFonts w:ascii="Times New Roman" w:hAnsi="Times New Roman" w:cs="Times New Roman"/>
                <w:b/>
                <w:sz w:val="24"/>
                <w:szCs w:val="24"/>
                <w:lang w:val="ru-RU"/>
              </w:rPr>
              <w:t>Итоговая контрольная работа по изученным темам.</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666A42" w:rsidRDefault="00666A42"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Контрольная работа;</w:t>
            </w:r>
          </w:p>
        </w:tc>
      </w:tr>
      <w:tr w:rsidR="00C7215B" w:rsidRPr="00DC5BA3" w:rsidTr="00F1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823"/>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54</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Стихотворения </w:t>
            </w:r>
            <w:r w:rsidRPr="008765DD">
              <w:rPr>
                <w:rFonts w:ascii="Times New Roman" w:hAnsi="Times New Roman" w:cs="Times New Roman"/>
                <w:sz w:val="24"/>
                <w:szCs w:val="24"/>
                <w:lang w:val="ru-RU"/>
              </w:rPr>
              <w:br/>
              <w:t xml:space="preserve">отечественных поэтов </w:t>
            </w:r>
            <w:r w:rsidRPr="008765DD">
              <w:rPr>
                <w:rFonts w:ascii="Times New Roman" w:hAnsi="Times New Roman" w:cs="Times New Roman"/>
                <w:sz w:val="24"/>
                <w:szCs w:val="24"/>
                <w:lang w:val="ru-RU"/>
              </w:rPr>
              <w:br/>
            </w:r>
            <w:r w:rsidRPr="008765DD">
              <w:rPr>
                <w:rFonts w:ascii="Times New Roman" w:hAnsi="Times New Roman" w:cs="Times New Roman"/>
                <w:sz w:val="24"/>
                <w:szCs w:val="24"/>
              </w:rPr>
              <w:t>XIX</w:t>
            </w:r>
            <w:r w:rsidRPr="008765DD">
              <w:rPr>
                <w:rFonts w:ascii="Times New Roman" w:hAnsi="Times New Roman" w:cs="Times New Roman"/>
                <w:sz w:val="24"/>
                <w:szCs w:val="24"/>
                <w:lang w:val="ru-RU"/>
              </w:rPr>
              <w:t xml:space="preserve">—ХХ веков о родной природе и о связи </w:t>
            </w:r>
            <w:r w:rsidRPr="008765DD">
              <w:rPr>
                <w:rFonts w:ascii="Times New Roman" w:hAnsi="Times New Roman" w:cs="Times New Roman"/>
                <w:sz w:val="24"/>
                <w:szCs w:val="24"/>
                <w:lang w:val="ru-RU"/>
              </w:rPr>
              <w:br/>
              <w:t>человека с Родиной. Ф. И.</w:t>
            </w:r>
          </w:p>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lang w:val="ru-RU"/>
              </w:rPr>
              <w:t xml:space="preserve">Тютчев. «Как весел </w:t>
            </w:r>
            <w:r w:rsidRPr="008765DD">
              <w:rPr>
                <w:rFonts w:ascii="Times New Roman" w:hAnsi="Times New Roman" w:cs="Times New Roman"/>
                <w:sz w:val="24"/>
                <w:szCs w:val="24"/>
                <w:lang w:val="ru-RU"/>
              </w:rPr>
              <w:br/>
              <w:t xml:space="preserve">грохот летних бурь…»,«Есть в осени </w:t>
            </w:r>
            <w:r w:rsidRPr="008765DD">
              <w:rPr>
                <w:rFonts w:ascii="Times New Roman" w:hAnsi="Times New Roman" w:cs="Times New Roman"/>
                <w:sz w:val="24"/>
                <w:szCs w:val="24"/>
                <w:lang w:val="ru-RU"/>
              </w:rPr>
              <w:br/>
              <w:t>первоначальной…»</w:t>
            </w:r>
            <w:r w:rsidRPr="008765DD">
              <w:rPr>
                <w:rFonts w:ascii="Times New Roman" w:hAnsi="Times New Roman" w:cs="Times New Roman"/>
                <w:sz w:val="24"/>
                <w:szCs w:val="24"/>
                <w:lang w:val="ru-RU"/>
              </w:rPr>
              <w:br/>
            </w:r>
            <w:r w:rsidRPr="008765DD">
              <w:rPr>
                <w:rFonts w:ascii="Times New Roman" w:hAnsi="Times New Roman" w:cs="Times New Roman"/>
                <w:sz w:val="24"/>
                <w:szCs w:val="24"/>
              </w:rPr>
              <w:t>«Весенняя гроза»,</w:t>
            </w:r>
            <w:r w:rsidRPr="008765DD">
              <w:rPr>
                <w:rFonts w:ascii="Times New Roman" w:hAnsi="Times New Roman" w:cs="Times New Roman"/>
                <w:sz w:val="24"/>
                <w:szCs w:val="24"/>
              </w:rPr>
              <w:br/>
              <w:t>«Чародейкою-зимою...»</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Выразительное чтение;</w:t>
            </w:r>
          </w:p>
          <w:p w:rsidR="003E1E67"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DC5BA3" w:rsidTr="00F24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389"/>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55</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 А. А. Фет. «Чудная </w:t>
            </w:r>
            <w:r w:rsidRPr="008765DD">
              <w:rPr>
                <w:rFonts w:ascii="Times New Roman" w:hAnsi="Times New Roman" w:cs="Times New Roman"/>
                <w:sz w:val="24"/>
                <w:szCs w:val="24"/>
                <w:lang w:val="ru-RU"/>
              </w:rPr>
              <w:br/>
              <w:t>картина…», «Весенний дождь», «Вечер», «Ещё весны душистой нега…»</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Выразительное чтение;</w:t>
            </w:r>
          </w:p>
          <w:p w:rsidR="003E1E67"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DC5BA3" w:rsidTr="00F1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066"/>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56</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lang w:val="ru-RU"/>
              </w:rPr>
              <w:t>И. А. Бунин. «Помню -долгий зимний вечер…»,«Бледнеет ночь…</w:t>
            </w:r>
            <w:r w:rsidRPr="008765DD">
              <w:rPr>
                <w:rFonts w:ascii="Times New Roman" w:hAnsi="Times New Roman" w:cs="Times New Roman"/>
                <w:sz w:val="24"/>
                <w:szCs w:val="24"/>
                <w:lang w:val="ru-RU"/>
              </w:rPr>
              <w:br/>
            </w:r>
            <w:r w:rsidRPr="008765DD">
              <w:rPr>
                <w:rFonts w:ascii="Times New Roman" w:hAnsi="Times New Roman" w:cs="Times New Roman"/>
                <w:sz w:val="24"/>
                <w:szCs w:val="24"/>
              </w:rPr>
              <w:t>Туманов пелена...»</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Выразительное чтение;</w:t>
            </w:r>
          </w:p>
          <w:p w:rsidR="003E1E67"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DC5BA3" w:rsidTr="00F1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83"/>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57</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 А. Блок. «Погружался я в море клевера…»,</w:t>
            </w:r>
            <w:r w:rsidRPr="008765DD">
              <w:rPr>
                <w:rFonts w:ascii="Times New Roman" w:hAnsi="Times New Roman" w:cs="Times New Roman"/>
                <w:sz w:val="24"/>
                <w:szCs w:val="24"/>
                <w:lang w:val="ru-RU"/>
              </w:rPr>
              <w:br/>
              <w:t xml:space="preserve">«Белой ночью месяц </w:t>
            </w:r>
            <w:r w:rsidRPr="008765DD">
              <w:rPr>
                <w:rFonts w:ascii="Times New Roman" w:hAnsi="Times New Roman" w:cs="Times New Roman"/>
                <w:sz w:val="24"/>
                <w:szCs w:val="24"/>
                <w:lang w:val="ru-RU"/>
              </w:rPr>
              <w:br/>
              <w:t xml:space="preserve">красный…», «Летний </w:t>
            </w:r>
            <w:r w:rsidRPr="008765DD">
              <w:rPr>
                <w:rFonts w:ascii="Times New Roman" w:hAnsi="Times New Roman" w:cs="Times New Roman"/>
                <w:sz w:val="24"/>
                <w:szCs w:val="24"/>
                <w:lang w:val="ru-RU"/>
              </w:rPr>
              <w:br/>
              <w:t>вечер»</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DC5BA3" w:rsidTr="0087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724"/>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58</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С. А. Есенин. «Берёза»,«Пороша», «Там, где капустные грядки...»,«Поёт зима - аукает </w:t>
            </w:r>
            <w:r w:rsidRPr="008765DD">
              <w:rPr>
                <w:rFonts w:ascii="Times New Roman" w:hAnsi="Times New Roman" w:cs="Times New Roman"/>
                <w:sz w:val="24"/>
                <w:szCs w:val="24"/>
                <w:lang w:val="ru-RU"/>
              </w:rPr>
              <w:br/>
              <w:t xml:space="preserve">снятся...». </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Выразительное чтение;</w:t>
            </w:r>
          </w:p>
          <w:p w:rsidR="003E1E67" w:rsidRPr="008765DD" w:rsidRDefault="003E1E6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C7215B" w:rsidRPr="008765DD" w:rsidTr="007A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104"/>
        </w:trPr>
        <w:tc>
          <w:tcPr>
            <w:tcW w:w="5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59</w:t>
            </w:r>
          </w:p>
        </w:tc>
        <w:tc>
          <w:tcPr>
            <w:tcW w:w="287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Н. М. Рубцов. «Тихая моя родина», «Родная </w:t>
            </w:r>
            <w:r w:rsidRPr="008765DD">
              <w:rPr>
                <w:rFonts w:ascii="Times New Roman" w:hAnsi="Times New Roman" w:cs="Times New Roman"/>
                <w:sz w:val="24"/>
                <w:szCs w:val="24"/>
                <w:lang w:val="ru-RU"/>
              </w:rPr>
              <w:br/>
              <w:t>деревня».</w:t>
            </w:r>
          </w:p>
        </w:tc>
        <w:tc>
          <w:tcPr>
            <w:tcW w:w="7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3"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F15D2F" w:rsidP="007336A4">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анализ лирического</w:t>
            </w:r>
            <w:r w:rsidRPr="008765DD">
              <w:rPr>
                <w:rFonts w:ascii="Times New Roman" w:hAnsi="Times New Roman" w:cs="Times New Roman"/>
                <w:sz w:val="24"/>
                <w:szCs w:val="24"/>
                <w:lang w:val="ru-RU" w:eastAsia="ru-RU"/>
              </w:rPr>
              <w:br/>
              <w:t xml:space="preserve">произведения; </w:t>
            </w:r>
          </w:p>
        </w:tc>
      </w:tr>
    </w:tbl>
    <w:p w:rsidR="00C7215B" w:rsidRPr="008765DD" w:rsidRDefault="00C7215B" w:rsidP="008765DD">
      <w:pPr>
        <w:pStyle w:val="a9"/>
        <w:rPr>
          <w:rFonts w:ascii="Times New Roman" w:hAnsi="Times New Roman" w:cs="Times New Roman"/>
          <w:sz w:val="24"/>
          <w:szCs w:val="24"/>
          <w:lang w:val="ru-RU"/>
        </w:rPr>
      </w:pPr>
    </w:p>
    <w:p w:rsidR="00314EA2" w:rsidRPr="008765DD" w:rsidRDefault="00314EA2" w:rsidP="008765DD">
      <w:pPr>
        <w:pStyle w:val="a9"/>
        <w:rPr>
          <w:rFonts w:ascii="Times New Roman" w:hAnsi="Times New Roman" w:cs="Times New Roman"/>
          <w:sz w:val="24"/>
          <w:szCs w:val="24"/>
          <w:lang w:val="ru-RU"/>
        </w:rPr>
      </w:pPr>
    </w:p>
    <w:p w:rsidR="00C7215B" w:rsidRPr="008765DD" w:rsidRDefault="00314EA2" w:rsidP="008765DD">
      <w:pPr>
        <w:pStyle w:val="a9"/>
        <w:rPr>
          <w:rFonts w:ascii="Times New Roman" w:hAnsi="Times New Roman" w:cs="Times New Roman"/>
          <w:sz w:val="24"/>
          <w:szCs w:val="24"/>
          <w:lang w:val="ru-RU"/>
        </w:rPr>
        <w:sectPr w:rsidR="00C7215B" w:rsidRPr="008765DD">
          <w:pgSz w:w="11900" w:h="16840"/>
          <w:pgMar w:top="284" w:right="650" w:bottom="280" w:left="666" w:header="720" w:footer="720" w:gutter="0"/>
          <w:cols w:space="720" w:equalWidth="0">
            <w:col w:w="10584" w:space="0"/>
          </w:cols>
          <w:docGrid w:linePitch="360"/>
        </w:sectPr>
      </w:pPr>
      <w:r w:rsidRPr="008765DD">
        <w:rPr>
          <w:rFonts w:ascii="Times New Roman" w:hAnsi="Times New Roman" w:cs="Times New Roman"/>
          <w:sz w:val="24"/>
          <w:szCs w:val="24"/>
          <w:lang w:val="ru-RU"/>
        </w:rPr>
        <w:tab/>
      </w:r>
    </w:p>
    <w:tbl>
      <w:tblPr>
        <w:tblW w:w="0" w:type="auto"/>
        <w:tblInd w:w="6" w:type="dxa"/>
        <w:tblLook w:val="04A0"/>
      </w:tblPr>
      <w:tblGrid>
        <w:gridCol w:w="569"/>
        <w:gridCol w:w="2849"/>
        <w:gridCol w:w="720"/>
        <w:gridCol w:w="1588"/>
        <w:gridCol w:w="1635"/>
        <w:gridCol w:w="1141"/>
        <w:gridCol w:w="2086"/>
      </w:tblGrid>
      <w:tr w:rsidR="00C7215B" w:rsidRPr="00DC5BA3" w:rsidTr="00356D0F">
        <w:trPr>
          <w:cantSplit/>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lastRenderedPageBreak/>
              <w:t>60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Развитие речи.</w:t>
            </w:r>
          </w:p>
          <w:p w:rsidR="007A0BF6"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Поэтические образы, </w:t>
            </w:r>
            <w:r w:rsidRPr="005B3029">
              <w:rPr>
                <w:rFonts w:ascii="Times New Roman" w:hAnsi="Times New Roman" w:cs="Times New Roman"/>
                <w:sz w:val="24"/>
                <w:szCs w:val="24"/>
                <w:lang w:val="ru-RU"/>
              </w:rPr>
              <w:br/>
              <w:t>настроения и картины в стихах о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34692F"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анализ лирического</w:t>
            </w:r>
            <w:r w:rsidRPr="008765DD">
              <w:rPr>
                <w:rFonts w:ascii="Times New Roman" w:hAnsi="Times New Roman" w:cs="Times New Roman"/>
                <w:sz w:val="24"/>
                <w:szCs w:val="24"/>
                <w:lang w:val="ru-RU" w:eastAsia="ru-RU"/>
              </w:rPr>
              <w:br/>
              <w:t>произведения; выразительное чтение</w:t>
            </w:r>
          </w:p>
        </w:tc>
      </w:tr>
      <w:tr w:rsidR="00C7215B" w:rsidRPr="00DC5BA3" w:rsidTr="00356D0F">
        <w:trPr>
          <w:cantSplit/>
          <w:trHeight w:val="2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61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Юмористические рассказы А. П. Чехова.</w:t>
            </w:r>
          </w:p>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«Хирургия». «Лошадиная фамилия»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color w:val="FF0000"/>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97934"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Пересказ художественного текста (подробный и сжатый);</w:t>
            </w:r>
          </w:p>
        </w:tc>
      </w:tr>
      <w:tr w:rsidR="00C7215B" w:rsidRPr="00DC5BA3" w:rsidTr="00356D0F">
        <w:trPr>
          <w:cantSplit/>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F356E"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 xml:space="preserve">Юмористические </w:t>
            </w:r>
            <w:r w:rsidRPr="008765DD">
              <w:rPr>
                <w:rFonts w:ascii="Times New Roman" w:hAnsi="Times New Roman" w:cs="Times New Roman"/>
                <w:sz w:val="24"/>
                <w:szCs w:val="24"/>
                <w:lang w:val="ru-RU"/>
              </w:rPr>
              <w:br/>
              <w:t xml:space="preserve">рассказы А. П. Чехова: способы создания </w:t>
            </w:r>
            <w:r w:rsidRPr="008765DD">
              <w:rPr>
                <w:rFonts w:ascii="Times New Roman" w:hAnsi="Times New Roman" w:cs="Times New Roman"/>
                <w:sz w:val="24"/>
                <w:szCs w:val="24"/>
                <w:lang w:val="ru-RU"/>
              </w:rPr>
              <w:br/>
              <w:t>комического</w:t>
            </w:r>
            <w:r w:rsidR="00A20DC8" w:rsidRPr="008765DD">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97934"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Пересказ художественного текста (подробный и сжатый);</w:t>
            </w:r>
          </w:p>
        </w:tc>
      </w:tr>
      <w:tr w:rsidR="00C7215B" w:rsidRPr="00DC5BA3" w:rsidTr="00356D0F">
        <w:trPr>
          <w:cantSplit/>
          <w:trHeight w:val="9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63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1E7EFF"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Внеклассное чтение. </w:t>
            </w:r>
            <w:r w:rsidR="004048DA" w:rsidRPr="005B3029">
              <w:rPr>
                <w:rFonts w:ascii="Times New Roman" w:hAnsi="Times New Roman" w:cs="Times New Roman"/>
                <w:sz w:val="24"/>
                <w:szCs w:val="24"/>
                <w:lang w:val="ru-RU"/>
              </w:rPr>
              <w:t xml:space="preserve">М.М.Зощенко "Галоша",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97934"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eastAsia="ru-RU"/>
              </w:rPr>
              <w:t>Ответы на вопросы по</w:t>
            </w:r>
            <w:r w:rsidRPr="008765DD">
              <w:rPr>
                <w:rFonts w:ascii="Times New Roman" w:hAnsi="Times New Roman" w:cs="Times New Roman"/>
                <w:sz w:val="24"/>
                <w:szCs w:val="24"/>
                <w:lang w:val="ru-RU" w:eastAsia="ru-RU"/>
              </w:rPr>
              <w:br/>
              <w:t>прочитанному произведению;</w:t>
            </w:r>
          </w:p>
        </w:tc>
      </w:tr>
      <w:tr w:rsidR="00E8622A" w:rsidRPr="008765DD" w:rsidTr="00F15D2F">
        <w:trPr>
          <w:cantSplit/>
          <w:trHeight w:val="7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5B3029" w:rsidRDefault="00E8622A"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Внеклассное чтение. </w:t>
            </w:r>
            <w:r w:rsidR="004048DA" w:rsidRPr="005B3029">
              <w:rPr>
                <w:rFonts w:ascii="Times New Roman" w:hAnsi="Times New Roman" w:cs="Times New Roman"/>
                <w:sz w:val="24"/>
                <w:szCs w:val="24"/>
                <w:lang w:val="ru-RU"/>
              </w:rPr>
              <w:t xml:space="preserve">М.М.Зощенко </w:t>
            </w:r>
            <w:r w:rsidRPr="005B3029">
              <w:rPr>
                <w:rFonts w:ascii="Times New Roman" w:hAnsi="Times New Roman" w:cs="Times New Roman"/>
                <w:sz w:val="24"/>
                <w:szCs w:val="24"/>
                <w:lang w:val="ru-RU"/>
              </w:rPr>
              <w:t>"Ёлка</w:t>
            </w:r>
            <w:r w:rsidR="004048DA" w:rsidRPr="005B3029">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8765DD" w:rsidRDefault="005B3029"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8765DD" w:rsidRDefault="00E8622A"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8765DD" w:rsidRDefault="00E8622A"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8765DD" w:rsidRDefault="00E8622A"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622A" w:rsidRPr="008765DD" w:rsidRDefault="008765DD" w:rsidP="008765DD">
            <w:pPr>
              <w:pStyle w:val="a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Пересказ;</w:t>
            </w:r>
          </w:p>
        </w:tc>
      </w:tr>
      <w:tr w:rsidR="00C7215B" w:rsidRPr="008765DD" w:rsidTr="00F15D2F">
        <w:trPr>
          <w:cantSplit/>
          <w:trHeigh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К. Г. Паустовский.</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«Тёплый хлеб»: герои и их поступки</w:t>
            </w:r>
            <w:r w:rsidR="00FE5A05" w:rsidRPr="008765DD">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143C1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Анализ поступка героя;</w:t>
            </w:r>
          </w:p>
        </w:tc>
      </w:tr>
      <w:tr w:rsidR="00C7215B" w:rsidRPr="008765DD" w:rsidTr="00356D0F">
        <w:trPr>
          <w:cantSplit/>
          <w:trHeigh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5F356E" w:rsidP="008765DD">
            <w:pPr>
              <w:pStyle w:val="a9"/>
              <w:rPr>
                <w:rFonts w:ascii="Times New Roman" w:hAnsi="Times New Roman" w:cs="Times New Roman"/>
                <w:sz w:val="24"/>
                <w:szCs w:val="24"/>
              </w:rPr>
            </w:pPr>
            <w:r>
              <w:rPr>
                <w:rFonts w:ascii="Times New Roman" w:hAnsi="Times New Roman" w:cs="Times New Roman"/>
                <w:sz w:val="24"/>
                <w:szCs w:val="24"/>
              </w:rPr>
              <w:t>66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К. Г. Паустовский.</w:t>
            </w:r>
          </w:p>
          <w:p w:rsidR="00C7215B" w:rsidRPr="008765DD" w:rsidRDefault="000563E8"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«Тёплый хлеб»: язык сказки</w:t>
            </w:r>
            <w:r w:rsidR="00FE5A05" w:rsidRPr="008765DD">
              <w:rPr>
                <w:rFonts w:ascii="Times New Roman" w:hAnsi="Times New Roman" w:cs="Times New Roman"/>
                <w:sz w:val="24"/>
                <w:szCs w:val="24"/>
                <w:lang w:val="ru-RU"/>
              </w:rPr>
              <w:t>.</w:t>
            </w:r>
          </w:p>
          <w:p w:rsidR="007F1507" w:rsidRPr="008765DD" w:rsidRDefault="007F1507" w:rsidP="008765DD">
            <w:pPr>
              <w:pStyle w:val="a9"/>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0563E8" w:rsidP="008765DD">
            <w:pPr>
              <w:pStyle w:val="a9"/>
              <w:rPr>
                <w:rFonts w:ascii="Times New Roman" w:hAnsi="Times New Roman" w:cs="Times New Roman"/>
                <w:sz w:val="24"/>
                <w:szCs w:val="24"/>
              </w:rPr>
            </w:pPr>
            <w:r w:rsidRPr="008765D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8765DD" w:rsidRDefault="00143C17" w:rsidP="008765DD">
            <w:pPr>
              <w:pStyle w:val="a9"/>
              <w:rPr>
                <w:rFonts w:ascii="Times New Roman" w:hAnsi="Times New Roman" w:cs="Times New Roman"/>
                <w:sz w:val="24"/>
                <w:szCs w:val="24"/>
                <w:lang w:val="ru-RU"/>
              </w:rPr>
            </w:pPr>
            <w:r w:rsidRPr="008765DD">
              <w:rPr>
                <w:rFonts w:ascii="Times New Roman" w:hAnsi="Times New Roman" w:cs="Times New Roman"/>
                <w:sz w:val="24"/>
                <w:szCs w:val="24"/>
                <w:lang w:val="ru-RU"/>
              </w:rPr>
              <w:t>Терминологический диктант;</w:t>
            </w:r>
          </w:p>
        </w:tc>
      </w:tr>
    </w:tbl>
    <w:p w:rsidR="00C7215B" w:rsidRPr="008765DD" w:rsidRDefault="00C7215B" w:rsidP="008765DD">
      <w:pPr>
        <w:pStyle w:val="a9"/>
        <w:rPr>
          <w:rFonts w:ascii="Times New Roman" w:hAnsi="Times New Roman" w:cs="Times New Roman"/>
          <w:sz w:val="24"/>
          <w:szCs w:val="24"/>
          <w:lang w:val="ru-RU"/>
        </w:rPr>
        <w:sectPr w:rsidR="00C7215B" w:rsidRPr="008765DD" w:rsidSect="00EE2A82">
          <w:pgSz w:w="11900" w:h="16840"/>
          <w:pgMar w:top="709" w:right="650" w:bottom="6804" w:left="666" w:header="720" w:footer="720" w:gutter="0"/>
          <w:cols w:space="720" w:equalWidth="0">
            <w:col w:w="10584" w:space="0"/>
          </w:cols>
          <w:docGrid w:linePitch="360"/>
        </w:sectPr>
      </w:pPr>
    </w:p>
    <w:p w:rsidR="00C7215B" w:rsidRPr="008765DD" w:rsidRDefault="00C7215B" w:rsidP="008765DD">
      <w:pPr>
        <w:pStyle w:val="a9"/>
        <w:rPr>
          <w:rFonts w:ascii="Times New Roman" w:hAnsi="Times New Roman" w:cs="Times New Roman"/>
          <w:sz w:val="24"/>
          <w:szCs w:val="24"/>
          <w:lang w:val="ru-RU"/>
        </w:rPr>
      </w:pPr>
    </w:p>
    <w:p w:rsidR="00C7215B" w:rsidRPr="008765DD" w:rsidRDefault="00C7215B" w:rsidP="008765DD">
      <w:pPr>
        <w:pStyle w:val="a9"/>
        <w:rPr>
          <w:rFonts w:ascii="Times New Roman" w:hAnsi="Times New Roman" w:cs="Times New Roman"/>
          <w:sz w:val="24"/>
          <w:szCs w:val="24"/>
          <w:lang w:val="ru-RU"/>
        </w:rPr>
      </w:pPr>
    </w:p>
    <w:tbl>
      <w:tblPr>
        <w:tblW w:w="0" w:type="auto"/>
        <w:tblInd w:w="6" w:type="dxa"/>
        <w:tblLayout w:type="fixed"/>
        <w:tblLook w:val="04A0"/>
      </w:tblPr>
      <w:tblGrid>
        <w:gridCol w:w="576"/>
        <w:gridCol w:w="2870"/>
        <w:gridCol w:w="732"/>
        <w:gridCol w:w="1620"/>
        <w:gridCol w:w="1668"/>
        <w:gridCol w:w="1164"/>
        <w:gridCol w:w="1922"/>
      </w:tblGrid>
      <w:tr w:rsidR="005B3029" w:rsidRPr="005B3029" w:rsidTr="00356D0F">
        <w:trPr>
          <w:trHeight w:hRule="exact" w:val="12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DD779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 Г. Паустовский.« Заячьи лапы</w:t>
            </w:r>
            <w:r w:rsidR="00356D0F" w:rsidRPr="005B3029">
              <w:rPr>
                <w:rFonts w:ascii="Times New Roman" w:hAnsi="Times New Roman" w:cs="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DD7798"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DD7798"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DD7798"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D7798"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Пересказ прочитанного;</w:t>
            </w:r>
          </w:p>
        </w:tc>
      </w:tr>
      <w:tr w:rsidR="005B3029" w:rsidRPr="00DC5BA3" w:rsidTr="00356D0F">
        <w:trPr>
          <w:trHeight w:hRule="exact" w:val="12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56D0F"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 Г. Паустовский.« Заячьи лапы». Нравственные проблемы рассказовК.Паустовского.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56D0F" w:rsidP="008765DD">
            <w:pPr>
              <w:pStyle w:val="a9"/>
              <w:rPr>
                <w:rFonts w:ascii="Times New Roman" w:hAnsi="Times New Roman" w:cs="Times New Roman"/>
                <w:sz w:val="24"/>
                <w:szCs w:val="24"/>
                <w:lang w:val="ru-RU"/>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56D0F"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56D0F"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56D0F"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56D0F"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eastAsia="ru-RU"/>
              </w:rPr>
              <w:t>Ответы на вопросы по</w:t>
            </w:r>
            <w:r w:rsidRPr="005B3029">
              <w:rPr>
                <w:rFonts w:ascii="Times New Roman" w:hAnsi="Times New Roman" w:cs="Times New Roman"/>
                <w:sz w:val="24"/>
                <w:szCs w:val="24"/>
                <w:lang w:val="ru-RU" w:eastAsia="ru-RU"/>
              </w:rPr>
              <w:br/>
              <w:t>прочитанному произведению;</w:t>
            </w:r>
          </w:p>
        </w:tc>
      </w:tr>
      <w:tr w:rsidR="005B3029" w:rsidRPr="00DC5BA3" w:rsidTr="008765DD">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 П. Платонов. «Никита»: 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eastAsia="ru-RU"/>
              </w:rPr>
              <w:t>Ответы на вопросы по</w:t>
            </w:r>
            <w:r w:rsidRPr="005B3029">
              <w:rPr>
                <w:rFonts w:ascii="Times New Roman" w:hAnsi="Times New Roman" w:cs="Times New Roman"/>
                <w:sz w:val="24"/>
                <w:szCs w:val="24"/>
                <w:lang w:val="ru-RU" w:eastAsia="ru-RU"/>
              </w:rPr>
              <w:br/>
              <w:t>прочитанному произведению;</w:t>
            </w:r>
          </w:p>
        </w:tc>
      </w:tr>
      <w:tr w:rsidR="005B3029" w:rsidRPr="00DC5BA3" w:rsidTr="003C2AF4">
        <w:trPr>
          <w:trHeight w:hRule="exact" w:val="12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605B2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 П. 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eastAsia="ru-RU"/>
              </w:rPr>
              <w:t>Ответы на вопросы по</w:t>
            </w:r>
            <w:r w:rsidRPr="005B3029">
              <w:rPr>
                <w:rFonts w:ascii="Times New Roman" w:hAnsi="Times New Roman" w:cs="Times New Roman"/>
                <w:sz w:val="24"/>
                <w:szCs w:val="24"/>
                <w:lang w:val="ru-RU" w:eastAsia="ru-RU"/>
              </w:rPr>
              <w:br/>
              <w:t>прочитанному произведению;</w:t>
            </w:r>
          </w:p>
        </w:tc>
      </w:tr>
      <w:tr w:rsidR="005B3029" w:rsidRPr="005B3029" w:rsidTr="008765DD">
        <w:trPr>
          <w:trHeight w:hRule="exact" w:val="1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С.Я.Маршак Пьеса-сказка «Двенадцать месяцев». Сюжет и композиция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Чтение по ролям;</w:t>
            </w:r>
          </w:p>
        </w:tc>
      </w:tr>
      <w:tr w:rsidR="005B3029" w:rsidRPr="005B3029" w:rsidTr="003C2AF4">
        <w:trPr>
          <w:trHeight w:hRule="exact" w:val="18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С.Я.Маршак Пьеса-сказка «Двенадцать месяцев». Положительные и отрицательные герои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C2AF4" w:rsidRPr="005B3029" w:rsidRDefault="003C2AF4" w:rsidP="008765DD">
            <w:pPr>
              <w:pStyle w:val="a9"/>
              <w:rPr>
                <w:rFonts w:ascii="Times New Roman" w:hAnsi="Times New Roman" w:cs="Times New Roman"/>
                <w:sz w:val="24"/>
                <w:szCs w:val="24"/>
                <w:lang w:val="ru-RU" w:eastAsia="ru-RU"/>
              </w:rPr>
            </w:pPr>
            <w:r w:rsidRPr="005B3029">
              <w:rPr>
                <w:rFonts w:ascii="Times New Roman" w:hAnsi="Times New Roman" w:cs="Times New Roman"/>
                <w:sz w:val="24"/>
                <w:szCs w:val="24"/>
                <w:lang w:val="ru-RU" w:eastAsia="ru-RU"/>
              </w:rPr>
              <w:t>Ответы на вопросы по</w:t>
            </w:r>
            <w:r w:rsidRPr="005B3029">
              <w:rPr>
                <w:rFonts w:ascii="Times New Roman" w:hAnsi="Times New Roman" w:cs="Times New Roman"/>
                <w:sz w:val="24"/>
                <w:szCs w:val="24"/>
                <w:lang w:val="ru-RU" w:eastAsia="ru-RU"/>
              </w:rPr>
              <w:br/>
              <w:t>прочитанному произведению;</w:t>
            </w:r>
          </w:p>
          <w:p w:rsidR="007F5C39"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eastAsia="ru-RU"/>
              </w:rPr>
              <w:t>Составление таблицы</w:t>
            </w:r>
          </w:p>
        </w:tc>
      </w:tr>
      <w:tr w:rsidR="005B3029" w:rsidRPr="005B3029" w:rsidTr="008765DD">
        <w:trPr>
          <w:trHeight w:hRule="exact" w:val="1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605B2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 П. Астафьев. «Васюткино озеро»: автобиографичность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Пересказ биографии писателя;</w:t>
            </w:r>
          </w:p>
        </w:tc>
      </w:tr>
      <w:tr w:rsidR="005B3029" w:rsidRPr="00DC5BA3" w:rsidTr="008765DD">
        <w:trPr>
          <w:trHeight w:hRule="exact" w:val="11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 П. Астафьев. «Васюткино озеро»: юный герой в экстремальной 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213CD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213CD4"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eastAsia="ru-RU"/>
              </w:rPr>
              <w:t>Ответы на вопросы по</w:t>
            </w:r>
            <w:r w:rsidRPr="005B3029">
              <w:rPr>
                <w:rFonts w:ascii="Times New Roman" w:hAnsi="Times New Roman" w:cs="Times New Roman"/>
                <w:sz w:val="24"/>
                <w:szCs w:val="24"/>
                <w:lang w:val="ru-RU" w:eastAsia="ru-RU"/>
              </w:rPr>
              <w:br/>
              <w:t>прочитанному произведению;</w:t>
            </w:r>
          </w:p>
        </w:tc>
      </w:tr>
      <w:tr w:rsidR="005B3029" w:rsidRPr="005B3029" w:rsidTr="001E7EFF">
        <w:trPr>
          <w:trHeight w:hRule="exact" w:val="10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Развитие речи. Сочинение. «</w:t>
            </w:r>
            <w:r w:rsidR="007B3074" w:rsidRPr="005B3029">
              <w:rPr>
                <w:rFonts w:ascii="Times New Roman" w:hAnsi="Times New Roman" w:cs="Times New Roman"/>
                <w:sz w:val="24"/>
                <w:szCs w:val="24"/>
                <w:lang w:val="ru-RU"/>
              </w:rPr>
              <w:t xml:space="preserve">Что помогло Васютке выжить </w:t>
            </w:r>
            <w:r w:rsidRPr="005B3029">
              <w:rPr>
                <w:rFonts w:ascii="Times New Roman" w:hAnsi="Times New Roman" w:cs="Times New Roman"/>
                <w:sz w:val="24"/>
                <w:szCs w:val="24"/>
                <w:lang w:val="ru-RU"/>
              </w:rPr>
              <w:t>в тайге».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605B2E"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605B2E" w:rsidRPr="005B3029" w:rsidRDefault="003C2AF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Сочинение;</w:t>
            </w:r>
          </w:p>
        </w:tc>
      </w:tr>
      <w:tr w:rsidR="005B3029" w:rsidRPr="00DC5BA3" w:rsidTr="008765DD">
        <w:trPr>
          <w:trHeight w:hRule="exact" w:val="11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 Т. Твардовский. «Рассказ танкиста».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8765DD"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w:t>
            </w:r>
          </w:p>
        </w:tc>
      </w:tr>
      <w:tr w:rsidR="005B3029" w:rsidRPr="00DC5BA3" w:rsidTr="008765DD">
        <w:trPr>
          <w:trHeight w:hRule="exact" w:val="11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К. М. Симонов. «Майор привёз мальчишку на лафете…».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2109" w:rsidRPr="005B3029" w:rsidRDefault="00AD210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765DD"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AD2109"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w:t>
            </w:r>
          </w:p>
        </w:tc>
      </w:tr>
      <w:tr w:rsidR="005B3029" w:rsidRPr="005B3029" w:rsidTr="001E7EFF">
        <w:trPr>
          <w:trHeight w:hRule="exact" w:val="10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 Г. Короленко. «В дурном обществе»: семья судьи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8765DD"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Анализ прочитанного;</w:t>
            </w:r>
          </w:p>
        </w:tc>
      </w:tr>
      <w:tr w:rsidR="005B3029" w:rsidRPr="005B3029" w:rsidTr="001E7EFF">
        <w:trPr>
          <w:trHeight w:hRule="exact" w:val="10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lastRenderedPageBreak/>
              <w:t>79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24FC6"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В. Г. Короленко </w:t>
            </w:r>
            <w:r w:rsidR="001B55C3" w:rsidRPr="005B3029">
              <w:rPr>
                <w:rFonts w:ascii="Times New Roman" w:hAnsi="Times New Roman" w:cs="Times New Roman"/>
                <w:sz w:val="24"/>
                <w:szCs w:val="24"/>
                <w:lang w:val="ru-RU"/>
              </w:rPr>
              <w:t>«В дурном обществе»: семья Тыбурция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3B3ED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Анализ прочитанного;</w:t>
            </w:r>
          </w:p>
        </w:tc>
      </w:tr>
      <w:tr w:rsidR="005B3029" w:rsidRPr="005B3029" w:rsidTr="001E7EFF">
        <w:trPr>
          <w:trHeight w:hRule="exact" w:val="10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2A3D95"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 Г. Короленко. «В дурном обществе»: образ города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1B55C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1B55C3" w:rsidRPr="005B3029" w:rsidRDefault="003B3ED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Анализ прочитанного;</w:t>
            </w:r>
          </w:p>
        </w:tc>
      </w:tr>
      <w:tr w:rsidR="005B3029" w:rsidRPr="005B3029" w:rsidTr="001E7EFF">
        <w:trPr>
          <w:trHeight w:hRule="exact" w:val="10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5F356E" w:rsidP="008765DD">
            <w:pPr>
              <w:pStyle w:val="a9"/>
              <w:rPr>
                <w:rFonts w:ascii="Times New Roman" w:hAnsi="Times New Roman" w:cs="Times New Roman"/>
                <w:b/>
                <w:sz w:val="24"/>
                <w:szCs w:val="24"/>
                <w:lang w:val="ru-RU"/>
              </w:rPr>
            </w:pPr>
            <w:r>
              <w:rPr>
                <w:rFonts w:ascii="Times New Roman" w:hAnsi="Times New Roman" w:cs="Times New Roman"/>
                <w:b/>
                <w:sz w:val="24"/>
                <w:szCs w:val="24"/>
                <w:lang w:val="ru-RU"/>
              </w:rPr>
              <w:t>81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2A3D95" w:rsidP="008765DD">
            <w:pPr>
              <w:pStyle w:val="a9"/>
              <w:rPr>
                <w:rFonts w:ascii="Times New Roman" w:hAnsi="Times New Roman" w:cs="Times New Roman"/>
                <w:b/>
                <w:sz w:val="24"/>
                <w:szCs w:val="24"/>
                <w:lang w:val="ru-RU"/>
              </w:rPr>
            </w:pPr>
            <w:r w:rsidRPr="005B3029">
              <w:rPr>
                <w:rFonts w:ascii="Times New Roman" w:hAnsi="Times New Roman" w:cs="Times New Roman"/>
                <w:b/>
                <w:sz w:val="24"/>
                <w:szCs w:val="24"/>
                <w:lang w:val="ru-RU"/>
              </w:rPr>
              <w:t>Развитие речи. Сочинение «Васина дорога к правде и добру»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5177B1" w:rsidP="008765DD">
            <w:pPr>
              <w:pStyle w:val="a9"/>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2A3D95" w:rsidP="008765DD">
            <w:pPr>
              <w:pStyle w:val="a9"/>
              <w:rPr>
                <w:rFonts w:ascii="Times New Roman" w:hAnsi="Times New Roman" w:cs="Times New Roman"/>
                <w:b/>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2A3D95" w:rsidP="008765DD">
            <w:pPr>
              <w:pStyle w:val="a9"/>
              <w:rPr>
                <w:rFonts w:ascii="Times New Roman" w:hAnsi="Times New Roman" w:cs="Times New Roman"/>
                <w:b/>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2A3D95" w:rsidP="008765DD">
            <w:pPr>
              <w:pStyle w:val="a9"/>
              <w:rPr>
                <w:rFonts w:ascii="Times New Roman" w:hAnsi="Times New Roman" w:cs="Times New Roman"/>
                <w:b/>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D95" w:rsidRPr="005B3029" w:rsidRDefault="003B3ED9" w:rsidP="008765DD">
            <w:pPr>
              <w:pStyle w:val="a9"/>
              <w:rPr>
                <w:rFonts w:ascii="Times New Roman" w:hAnsi="Times New Roman" w:cs="Times New Roman"/>
                <w:b/>
                <w:sz w:val="24"/>
                <w:szCs w:val="24"/>
                <w:lang w:val="ru-RU"/>
              </w:rPr>
            </w:pPr>
            <w:r w:rsidRPr="005B3029">
              <w:rPr>
                <w:rFonts w:ascii="Times New Roman" w:hAnsi="Times New Roman" w:cs="Times New Roman"/>
                <w:b/>
                <w:sz w:val="24"/>
                <w:szCs w:val="24"/>
                <w:lang w:val="ru-RU"/>
              </w:rPr>
              <w:t>Сочинение;</w:t>
            </w:r>
          </w:p>
        </w:tc>
      </w:tr>
      <w:tr w:rsidR="005B3029" w:rsidRPr="00DC5BA3" w:rsidTr="00D030DA">
        <w:trPr>
          <w:trHeight w:hRule="exact" w:val="11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 П. Бажов. «Медной горы Хозяйка». Сказ как жанр литературы.</w:t>
            </w:r>
          </w:p>
          <w:p w:rsidR="007F5C39" w:rsidRPr="005B3029" w:rsidRDefault="007F5C39" w:rsidP="008765DD">
            <w:pPr>
              <w:pStyle w:val="a9"/>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7F5C39"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w:t>
            </w:r>
          </w:p>
        </w:tc>
      </w:tr>
      <w:tr w:rsidR="005B3029" w:rsidRPr="00DC5BA3" w:rsidTr="00D030DA">
        <w:trPr>
          <w:trHeight w:hRule="exact" w:val="11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 П. Бажов. «Медной горы Хозяйка». Образы Степана и Хозяйки Медной горы.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5177B1"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F5C39" w:rsidRPr="005B3029" w:rsidRDefault="007F5C39"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7F5C39"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w:t>
            </w:r>
          </w:p>
        </w:tc>
      </w:tr>
      <w:tr w:rsidR="005B3029" w:rsidRPr="00DC5BA3" w:rsidTr="00D030DA">
        <w:trPr>
          <w:trHeight w:hRule="exact" w:val="16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Внеклассное чтение</w:t>
            </w:r>
          </w:p>
          <w:p w:rsidR="00281D24" w:rsidRPr="005B3029" w:rsidRDefault="00281D2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Кир Булычёв "Девочка, с которой ничего не случится"(главы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C7215B"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Обсуждение прочитанного;</w:t>
            </w:r>
          </w:p>
        </w:tc>
      </w:tr>
      <w:tr w:rsidR="005B3029" w:rsidRPr="00DC5BA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85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Р. Гамза</w:t>
            </w:r>
            <w:r w:rsidR="00A40DD7" w:rsidRPr="005B3029">
              <w:rPr>
                <w:rFonts w:ascii="Times New Roman" w:hAnsi="Times New Roman" w:cs="Times New Roman"/>
                <w:sz w:val="24"/>
                <w:szCs w:val="24"/>
                <w:lang w:val="ru-RU"/>
              </w:rPr>
              <w:t xml:space="preserve">тов «Песня </w:t>
            </w:r>
            <w:r w:rsidR="00A40DD7" w:rsidRPr="005B3029">
              <w:rPr>
                <w:rFonts w:ascii="Times New Roman" w:hAnsi="Times New Roman" w:cs="Times New Roman"/>
                <w:sz w:val="24"/>
                <w:szCs w:val="24"/>
                <w:lang w:val="ru-RU"/>
              </w:rPr>
              <w:br/>
              <w:t>соловья».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C7215B" w:rsidRPr="0090517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w:t>
            </w:r>
          </w:p>
        </w:tc>
      </w:tr>
      <w:tr w:rsidR="005B3029" w:rsidRPr="00DC5BA3">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2870"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Х. К. Андерсен. «Снежная королева»: сказка о </w:t>
            </w:r>
            <w:r w:rsidRPr="005B3029">
              <w:rPr>
                <w:rFonts w:ascii="Times New Roman" w:hAnsi="Times New Roman" w:cs="Times New Roman"/>
                <w:sz w:val="24"/>
                <w:szCs w:val="24"/>
                <w:lang w:val="ru-RU"/>
              </w:rPr>
              <w:br/>
              <w:t>победе любви и добра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922" w:type="dxa"/>
            <w:tcBorders>
              <w:top w:val="single" w:sz="5"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C7215B"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Обсуждение прочитанного;</w:t>
            </w:r>
          </w:p>
        </w:tc>
      </w:tr>
      <w:tr w:rsidR="005B3029" w:rsidRPr="00DC5BA3" w:rsidTr="00F00F54">
        <w:trPr>
          <w:trHeight w:hRule="exact" w:val="17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Х. К. Андерсен. «Снежная королева»: красота </w:t>
            </w:r>
            <w:r w:rsidRPr="005B3029">
              <w:rPr>
                <w:rFonts w:ascii="Times New Roman" w:hAnsi="Times New Roman" w:cs="Times New Roman"/>
                <w:sz w:val="24"/>
                <w:szCs w:val="24"/>
                <w:lang w:val="ru-RU"/>
              </w:rPr>
              <w:br/>
              <w:t xml:space="preserve">внутренняя и внешняя </w:t>
            </w:r>
            <w:r w:rsidRPr="005B3029">
              <w:rPr>
                <w:rFonts w:ascii="Times New Roman" w:hAnsi="Times New Roman" w:cs="Times New Roman"/>
                <w:sz w:val="24"/>
                <w:szCs w:val="24"/>
                <w:lang w:val="ru-RU"/>
              </w:rPr>
              <w:br/>
              <w:t>(образы Герды и Снежной королевы).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D030DA"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C7215B" w:rsidRPr="005B3029" w:rsidRDefault="00D030DA" w:rsidP="00D030DA">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Обсуждение прочитанного;</w:t>
            </w:r>
          </w:p>
        </w:tc>
      </w:tr>
      <w:tr w:rsidR="005B3029" w:rsidRPr="00DC5BA3" w:rsidTr="00F00F54">
        <w:trPr>
          <w:trHeight w:hRule="exact" w:val="1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88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84608C"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Внеклассное чтение.  </w:t>
            </w:r>
            <w:r w:rsidR="000563E8" w:rsidRPr="005B3029">
              <w:rPr>
                <w:rFonts w:ascii="Times New Roman" w:hAnsi="Times New Roman" w:cs="Times New Roman"/>
                <w:sz w:val="24"/>
                <w:szCs w:val="24"/>
                <w:lang w:val="ru-RU"/>
              </w:rPr>
              <w:t>Дж. Р. Р. Толкин.</w:t>
            </w:r>
          </w:p>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«Хоббит, или Туда и обратно»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00F54" w:rsidRPr="005B3029" w:rsidRDefault="00F00F54" w:rsidP="00F00F54">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Выразительное чтение;</w:t>
            </w:r>
          </w:p>
          <w:p w:rsidR="00C7215B" w:rsidRPr="005B3029" w:rsidRDefault="00F00F54" w:rsidP="00F00F54">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Обсуждение прочитанного;</w:t>
            </w:r>
          </w:p>
        </w:tc>
      </w:tr>
      <w:tr w:rsidR="005B3029" w:rsidRPr="00DC5BA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89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84608C"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Внеклассное чтение . </w:t>
            </w:r>
            <w:r w:rsidR="000563E8" w:rsidRPr="005B3029">
              <w:rPr>
                <w:rFonts w:ascii="Times New Roman" w:hAnsi="Times New Roman" w:cs="Times New Roman"/>
                <w:sz w:val="24"/>
                <w:szCs w:val="24"/>
                <w:lang w:val="ru-RU"/>
              </w:rPr>
              <w:t>Дж. Р. Р. Толкин.</w:t>
            </w:r>
          </w:p>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«Хоббит, или Туда и обратно»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F15D2F"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по</w:t>
            </w:r>
            <w:r w:rsidRPr="005B3029">
              <w:rPr>
                <w:rFonts w:ascii="Times New Roman" w:hAnsi="Times New Roman" w:cs="Times New Roman"/>
                <w:sz w:val="24"/>
                <w:szCs w:val="24"/>
                <w:lang w:val="ru-RU"/>
              </w:rPr>
              <w:br/>
              <w:t>прочитанному произведению;</w:t>
            </w:r>
          </w:p>
        </w:tc>
      </w:tr>
      <w:tr w:rsidR="005B3029" w:rsidRPr="00DC5BA3" w:rsidTr="00F15D2F">
        <w:trPr>
          <w:trHeight w:hRule="exact" w:val="13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lastRenderedPageBreak/>
              <w:t>90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Марк Твен.</w:t>
            </w:r>
          </w:p>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«Приключения Тома </w:t>
            </w:r>
            <w:r w:rsidRPr="005B3029">
              <w:rPr>
                <w:rFonts w:ascii="Times New Roman" w:hAnsi="Times New Roman" w:cs="Times New Roman"/>
                <w:sz w:val="24"/>
                <w:szCs w:val="24"/>
                <w:lang w:val="ru-RU"/>
              </w:rPr>
              <w:br/>
              <w:t>Сойера»: дружба героев.</w:t>
            </w:r>
          </w:p>
          <w:p w:rsidR="00C7215B" w:rsidRPr="005B3029" w:rsidRDefault="00C7215B" w:rsidP="008765DD">
            <w:pPr>
              <w:pStyle w:val="a9"/>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905179" w:rsidRDefault="00F15D2F" w:rsidP="008765DD">
            <w:pPr>
              <w:pStyle w:val="a9"/>
              <w:rPr>
                <w:rFonts w:ascii="Times New Roman" w:hAnsi="Times New Roman" w:cs="Times New Roman"/>
                <w:sz w:val="24"/>
                <w:szCs w:val="24"/>
                <w:lang w:val="ru-RU"/>
              </w:rPr>
            </w:pPr>
            <w:r w:rsidRPr="00905179">
              <w:rPr>
                <w:rFonts w:ascii="Times New Roman" w:hAnsi="Times New Roman" w:cs="Times New Roman"/>
                <w:sz w:val="24"/>
                <w:szCs w:val="24"/>
                <w:lang w:val="ru-RU"/>
              </w:rPr>
              <w:t>Ответы на вопросы по</w:t>
            </w:r>
            <w:r w:rsidRPr="00905179">
              <w:rPr>
                <w:rFonts w:ascii="Times New Roman" w:hAnsi="Times New Roman" w:cs="Times New Roman"/>
                <w:sz w:val="24"/>
                <w:szCs w:val="24"/>
                <w:lang w:val="ru-RU"/>
              </w:rPr>
              <w:br/>
              <w:t>прочитанному произведению;</w:t>
            </w:r>
          </w:p>
        </w:tc>
      </w:tr>
      <w:tr w:rsidR="005B3029" w:rsidRPr="00DC5BA3" w:rsidTr="00F15D2F">
        <w:trPr>
          <w:trHeight w:hRule="exact" w:val="12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281D2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Марк Твен.</w:t>
            </w:r>
          </w:p>
          <w:p w:rsidR="00281D24" w:rsidRPr="005B3029" w:rsidRDefault="00281D24"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 xml:space="preserve">«Приключения Тома </w:t>
            </w:r>
            <w:r w:rsidRPr="005B3029">
              <w:rPr>
                <w:rFonts w:ascii="Times New Roman" w:hAnsi="Times New Roman" w:cs="Times New Roman"/>
                <w:sz w:val="24"/>
                <w:szCs w:val="24"/>
                <w:lang w:val="ru-RU"/>
              </w:rPr>
              <w:br/>
              <w:t>Сойера»: дружба героев.</w:t>
            </w:r>
          </w:p>
          <w:p w:rsidR="00281D24" w:rsidRPr="005B3029" w:rsidRDefault="00281D24" w:rsidP="008765DD">
            <w:pPr>
              <w:pStyle w:val="a9"/>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ED2970"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281D24"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281D24"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5B3029" w:rsidRDefault="00281D24"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281D24" w:rsidRPr="00905179" w:rsidRDefault="00F15D2F" w:rsidP="008765DD">
            <w:pPr>
              <w:pStyle w:val="a9"/>
              <w:rPr>
                <w:rFonts w:ascii="Times New Roman" w:hAnsi="Times New Roman" w:cs="Times New Roman"/>
                <w:sz w:val="24"/>
                <w:szCs w:val="24"/>
                <w:lang w:val="ru-RU"/>
              </w:rPr>
            </w:pPr>
            <w:r w:rsidRPr="00905179">
              <w:rPr>
                <w:rFonts w:ascii="Times New Roman" w:hAnsi="Times New Roman" w:cs="Times New Roman"/>
                <w:sz w:val="24"/>
                <w:szCs w:val="24"/>
                <w:lang w:val="ru-RU"/>
              </w:rPr>
              <w:t>Ответы на вопросы по</w:t>
            </w:r>
            <w:r w:rsidRPr="00905179">
              <w:rPr>
                <w:rFonts w:ascii="Times New Roman" w:hAnsi="Times New Roman" w:cs="Times New Roman"/>
                <w:sz w:val="24"/>
                <w:szCs w:val="24"/>
                <w:lang w:val="ru-RU"/>
              </w:rPr>
              <w:br/>
              <w:t>прочитанному произведению;</w:t>
            </w:r>
          </w:p>
        </w:tc>
      </w:tr>
      <w:tr w:rsidR="005B3029" w:rsidRPr="00DC5BA3" w:rsidTr="00F15D2F">
        <w:trPr>
          <w:trHeight w:hRule="exact" w:val="10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Дж. Лондон. «Сказание о Кише»: что значит быть взрослым?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F15D2F"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Ответы на вопросы по</w:t>
            </w:r>
            <w:r w:rsidRPr="005B3029">
              <w:rPr>
                <w:rFonts w:ascii="Times New Roman" w:hAnsi="Times New Roman" w:cs="Times New Roman"/>
                <w:sz w:val="24"/>
                <w:szCs w:val="24"/>
                <w:lang w:val="ru-RU"/>
              </w:rPr>
              <w:br/>
              <w:t>прочитанному произведению;</w:t>
            </w:r>
          </w:p>
        </w:tc>
      </w:tr>
      <w:tr w:rsidR="005B3029" w:rsidRPr="00DC5BA3" w:rsidTr="00715F57">
        <w:trPr>
          <w:trHeight w:hRule="exact" w:val="9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Дж. Лондон. «Сказание о Кише»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5B3029" w:rsidRPr="00DC5BA3" w:rsidTr="00715F57">
        <w:trPr>
          <w:trHeight w:hRule="exact" w:val="9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Р. Л. Стивенсон " 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5B3029" w:rsidRPr="00DC5BA3" w:rsidTr="00715F57">
        <w:trPr>
          <w:trHeight w:hRule="exact" w:val="9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Р. Л. Стивенсон " 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5B3029" w:rsidRDefault="004D34E2"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4E2"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5B3029" w:rsidRPr="00DC5BA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96</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Дж. Р. Киплинг. «Рикки-Тикки-Тави»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5B3029" w:rsidRPr="00DC5BA3">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5F356E" w:rsidP="008765DD">
            <w:pPr>
              <w:pStyle w:val="a9"/>
              <w:rPr>
                <w:rFonts w:ascii="Times New Roman" w:hAnsi="Times New Roman" w:cs="Times New Roman"/>
                <w:sz w:val="24"/>
                <w:szCs w:val="24"/>
              </w:rPr>
            </w:pPr>
            <w:r>
              <w:rPr>
                <w:rFonts w:ascii="Times New Roman" w:hAnsi="Times New Roman" w:cs="Times New Roman"/>
                <w:sz w:val="24"/>
                <w:szCs w:val="24"/>
              </w:rPr>
              <w:t>97</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Дж. Р. Киплинг. «Рикки-Тикки-Тави»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0563E8" w:rsidP="008765DD">
            <w:pPr>
              <w:pStyle w:val="a9"/>
              <w:rPr>
                <w:rFonts w:ascii="Times New Roman" w:hAnsi="Times New Roman" w:cs="Times New Roman"/>
                <w:sz w:val="24"/>
                <w:szCs w:val="24"/>
              </w:rPr>
            </w:pPr>
            <w:r w:rsidRPr="005B3029">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5B3029" w:rsidRDefault="00C7215B" w:rsidP="008765DD">
            <w:pPr>
              <w:pStyle w:val="a9"/>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215B"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F95303" w:rsidRPr="00DC5BA3">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BD7647"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shd w:val="clear" w:color="auto" w:fill="FFFFFF"/>
                <w:lang w:val="ru-RU"/>
              </w:rPr>
              <w:t>Э. Сетон-Томпсон. «Арно». героическая судьба почтового голубя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5B3029" w:rsidRPr="00DC5BA3" w:rsidTr="00F95303">
        <w:trPr>
          <w:trHeight w:hRule="exact" w:val="11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shd w:val="clear" w:color="auto" w:fill="FFFFFF"/>
                <w:lang w:val="ru-RU"/>
              </w:rPr>
              <w:t>Э. Сетон-Томпсон. «Арно»Смысл противопоставления Арно и Большого Сизого.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BD7647" w:rsidRDefault="00BD7647" w:rsidP="008765DD">
            <w:pPr>
              <w:pStyle w:val="a9"/>
              <w:rPr>
                <w:rFonts w:ascii="Times New Roman" w:hAnsi="Times New Roman" w:cs="Times New Roman"/>
                <w:sz w:val="24"/>
                <w:szCs w:val="24"/>
                <w:lang w:val="ru-RU"/>
              </w:rPr>
            </w:pPr>
            <w:r w:rsidRPr="00BD7647">
              <w:rPr>
                <w:rFonts w:ascii="Times New Roman" w:hAnsi="Times New Roman" w:cs="Times New Roman"/>
                <w:sz w:val="24"/>
                <w:szCs w:val="24"/>
                <w:lang w:val="ru-RU"/>
              </w:rPr>
              <w:t>Ответы на вопросы по</w:t>
            </w:r>
            <w:r w:rsidRPr="00BD7647">
              <w:rPr>
                <w:rFonts w:ascii="Times New Roman" w:hAnsi="Times New Roman" w:cs="Times New Roman"/>
                <w:sz w:val="24"/>
                <w:szCs w:val="24"/>
                <w:lang w:val="ru-RU"/>
              </w:rPr>
              <w:br/>
              <w:t>прочитанному произведению;</w:t>
            </w:r>
          </w:p>
        </w:tc>
      </w:tr>
      <w:tr w:rsidR="00F95303" w:rsidRPr="005B3029">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shd w:val="clear" w:color="auto" w:fill="FFFFFF"/>
                <w:lang w:val="ru-RU"/>
              </w:rPr>
              <w:t>Произведения русских и зарубежных писателей о животных. Итоговый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BD7647"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r>
      <w:tr w:rsidR="00F95303" w:rsidRPr="005B3029">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Промежуточная аттестация. 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666A42"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473539"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Контрольная работа</w:t>
            </w:r>
          </w:p>
        </w:tc>
      </w:tr>
      <w:tr w:rsidR="00F95303" w:rsidRPr="005B3029">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5F356E"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107F87"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Итоги года. Задания на лето.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32392B"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BD7647"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Викторина</w:t>
            </w:r>
          </w:p>
        </w:tc>
      </w:tr>
      <w:tr w:rsidR="00F95303" w:rsidRPr="005B3029">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F24944" w:rsidRDefault="00F95303" w:rsidP="008765DD">
            <w:pPr>
              <w:pStyle w:val="a9"/>
              <w:rPr>
                <w:rFonts w:ascii="Times New Roman" w:hAnsi="Times New Roman" w:cs="Times New Roman"/>
                <w:b/>
                <w:sz w:val="24"/>
                <w:szCs w:val="24"/>
                <w:lang w:val="ru-RU"/>
              </w:rPr>
            </w:pPr>
            <w:r w:rsidRPr="00F24944">
              <w:rPr>
                <w:rFonts w:ascii="Times New Roman" w:hAnsi="Times New Roman" w:cs="Times New Roman"/>
                <w:b/>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r w:rsidRPr="005B3029">
              <w:rPr>
                <w:rFonts w:ascii="Times New Roman" w:hAnsi="Times New Roman" w:cs="Times New Roman"/>
                <w:sz w:val="24"/>
                <w:szCs w:val="24"/>
                <w:lang w:val="ru-RU"/>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666A42" w:rsidP="008765DD">
            <w:pPr>
              <w:pStyle w:val="a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F95303" w:rsidRPr="005B3029" w:rsidRDefault="00F95303" w:rsidP="008765DD">
            <w:pPr>
              <w:pStyle w:val="a9"/>
              <w:rPr>
                <w:rFonts w:ascii="Times New Roman" w:hAnsi="Times New Roman" w:cs="Times New Roman"/>
                <w:sz w:val="24"/>
                <w:szCs w:val="24"/>
                <w:lang w:val="ru-RU"/>
              </w:rPr>
            </w:pPr>
          </w:p>
        </w:tc>
      </w:tr>
    </w:tbl>
    <w:p w:rsidR="00C7215B" w:rsidRPr="008765DD" w:rsidRDefault="00C7215B" w:rsidP="008765DD">
      <w:pPr>
        <w:pStyle w:val="a9"/>
        <w:rPr>
          <w:rFonts w:ascii="Times New Roman" w:hAnsi="Times New Roman" w:cs="Times New Roman"/>
          <w:sz w:val="24"/>
          <w:szCs w:val="24"/>
          <w:lang w:val="ru-RU"/>
        </w:rPr>
      </w:pPr>
    </w:p>
    <w:p w:rsidR="00C7215B" w:rsidRPr="008765DD" w:rsidRDefault="00C7215B" w:rsidP="008765DD">
      <w:pPr>
        <w:pStyle w:val="a9"/>
        <w:rPr>
          <w:rFonts w:ascii="Times New Roman" w:hAnsi="Times New Roman" w:cs="Times New Roman"/>
          <w:sz w:val="24"/>
          <w:szCs w:val="24"/>
          <w:lang w:val="ru-RU"/>
        </w:rPr>
        <w:sectPr w:rsidR="00C7215B" w:rsidRPr="008765DD" w:rsidSect="00FE5A05">
          <w:pgSz w:w="11900" w:h="16840"/>
          <w:pgMar w:top="851" w:right="650" w:bottom="650" w:left="666" w:header="720" w:footer="720" w:gutter="0"/>
          <w:cols w:space="720" w:equalWidth="0">
            <w:col w:w="10584" w:space="0"/>
          </w:cols>
          <w:docGrid w:linePitch="360"/>
        </w:sectPr>
      </w:pPr>
    </w:p>
    <w:p w:rsidR="00C7215B" w:rsidRPr="00F95303" w:rsidRDefault="00C7215B">
      <w:pPr>
        <w:autoSpaceDE w:val="0"/>
        <w:autoSpaceDN w:val="0"/>
        <w:spacing w:after="66" w:line="220" w:lineRule="exact"/>
        <w:rPr>
          <w:rFonts w:ascii="Times New Roman" w:hAnsi="Times New Roman" w:cs="Times New Roman"/>
          <w:sz w:val="24"/>
          <w:szCs w:val="24"/>
          <w:lang w:val="ru-RU"/>
        </w:rPr>
      </w:pPr>
    </w:p>
    <w:p w:rsidR="00C7215B" w:rsidRPr="00903C8E" w:rsidRDefault="00C7215B">
      <w:pPr>
        <w:autoSpaceDE w:val="0"/>
        <w:autoSpaceDN w:val="0"/>
        <w:spacing w:after="0" w:line="14" w:lineRule="exact"/>
        <w:rPr>
          <w:rFonts w:ascii="Times New Roman" w:hAnsi="Times New Roman" w:cs="Times New Roman"/>
          <w:sz w:val="24"/>
          <w:szCs w:val="24"/>
          <w:lang w:val="ru-RU"/>
        </w:rPr>
      </w:pPr>
    </w:p>
    <w:p w:rsidR="00C7215B" w:rsidRPr="00903C8E" w:rsidRDefault="00C7215B">
      <w:pPr>
        <w:autoSpaceDE w:val="0"/>
        <w:autoSpaceDN w:val="0"/>
        <w:spacing w:after="78" w:line="220" w:lineRule="exact"/>
        <w:rPr>
          <w:rFonts w:ascii="Times New Roman" w:hAnsi="Times New Roman" w:cs="Times New Roman"/>
          <w:sz w:val="24"/>
          <w:szCs w:val="24"/>
          <w:lang w:val="ru-RU"/>
        </w:rPr>
      </w:pPr>
    </w:p>
    <w:p w:rsidR="00C7215B" w:rsidRPr="00473539" w:rsidRDefault="000563E8">
      <w:pPr>
        <w:autoSpaceDE w:val="0"/>
        <w:autoSpaceDN w:val="0"/>
        <w:spacing w:after="0" w:line="230" w:lineRule="auto"/>
        <w:rPr>
          <w:rFonts w:ascii="Times New Roman" w:hAnsi="Times New Roman" w:cs="Times New Roman"/>
          <w:sz w:val="24"/>
          <w:szCs w:val="24"/>
          <w:lang w:val="ru-RU"/>
        </w:rPr>
      </w:pPr>
      <w:r w:rsidRPr="00903C8E">
        <w:rPr>
          <w:rFonts w:ascii="Times New Roman" w:eastAsia="Times New Roman" w:hAnsi="Times New Roman" w:cs="Times New Roman"/>
          <w:b/>
          <w:color w:val="000000"/>
          <w:sz w:val="24"/>
          <w:szCs w:val="24"/>
          <w:lang w:val="ru-RU"/>
        </w:rPr>
        <w:t>УЧЕБНО-МЕТОДИЧЕСКОЕ ОБЕСПЕЧЕНИЕ ОБР</w:t>
      </w:r>
      <w:r w:rsidRPr="00473539">
        <w:rPr>
          <w:rFonts w:ascii="Times New Roman" w:eastAsia="Times New Roman" w:hAnsi="Times New Roman" w:cs="Times New Roman"/>
          <w:b/>
          <w:color w:val="000000"/>
          <w:sz w:val="24"/>
          <w:szCs w:val="24"/>
          <w:lang w:val="ru-RU"/>
        </w:rPr>
        <w:t xml:space="preserve">АЗОВАТЕЛЬНОГО ПРОЦЕССА </w:t>
      </w:r>
    </w:p>
    <w:p w:rsidR="00C7215B" w:rsidRPr="00993DE8" w:rsidRDefault="000563E8">
      <w:pPr>
        <w:autoSpaceDE w:val="0"/>
        <w:autoSpaceDN w:val="0"/>
        <w:spacing w:before="346" w:after="0" w:line="382" w:lineRule="auto"/>
        <w:ind w:right="1440"/>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ОБЯЗАТЕЛЬНЫЕ УЧЕБНЫЕ МАТЕРИАЛЫ ДЛЯ УЧЕНИКА </w:t>
      </w:r>
      <w:r w:rsidRPr="00993DE8">
        <w:rPr>
          <w:rFonts w:ascii="Times New Roman" w:hAnsi="Times New Roman" w:cs="Times New Roman"/>
          <w:sz w:val="24"/>
          <w:szCs w:val="24"/>
          <w:lang w:val="ru-RU"/>
        </w:rPr>
        <w:br/>
      </w:r>
      <w:r w:rsidRPr="00993DE8">
        <w:rPr>
          <w:rFonts w:ascii="Times New Roman" w:eastAsia="Times New Roman" w:hAnsi="Times New Roman" w:cs="Times New Roman"/>
          <w:color w:val="000000"/>
          <w:sz w:val="24"/>
          <w:szCs w:val="24"/>
          <w:lang w:val="ru-RU"/>
        </w:rPr>
        <w:t xml:space="preserve">Введите свой вариант: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 xml:space="preserve">МЕТОДИЧЕСКИЕ МАТЕРИАЛЫ ДЛЯ УЧИТЕЛЯ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
    <w:p w:rsidR="00C7215B" w:rsidRPr="00993DE8" w:rsidRDefault="00C7215B">
      <w:pPr>
        <w:rPr>
          <w:rFonts w:ascii="Times New Roman" w:hAnsi="Times New Roman" w:cs="Times New Roman"/>
          <w:sz w:val="24"/>
          <w:szCs w:val="24"/>
          <w:lang w:val="ru-RU"/>
        </w:rPr>
        <w:sectPr w:rsidR="00C7215B" w:rsidRPr="00993DE8">
          <w:pgSz w:w="11900" w:h="16840"/>
          <w:pgMar w:top="298" w:right="650" w:bottom="1440" w:left="666" w:header="720" w:footer="720" w:gutter="0"/>
          <w:cols w:space="720" w:equalWidth="0">
            <w:col w:w="10584" w:space="0"/>
          </w:cols>
          <w:docGrid w:linePitch="360"/>
        </w:sectPr>
      </w:pPr>
    </w:p>
    <w:p w:rsidR="00C7215B" w:rsidRPr="00993DE8" w:rsidRDefault="00C7215B">
      <w:pPr>
        <w:autoSpaceDE w:val="0"/>
        <w:autoSpaceDN w:val="0"/>
        <w:spacing w:after="78" w:line="220" w:lineRule="exact"/>
        <w:rPr>
          <w:rFonts w:ascii="Times New Roman" w:hAnsi="Times New Roman" w:cs="Times New Roman"/>
          <w:sz w:val="24"/>
          <w:szCs w:val="24"/>
          <w:lang w:val="ru-RU"/>
        </w:rPr>
      </w:pPr>
    </w:p>
    <w:p w:rsidR="00C7215B" w:rsidRPr="00993DE8" w:rsidRDefault="000563E8">
      <w:pPr>
        <w:autoSpaceDE w:val="0"/>
        <w:autoSpaceDN w:val="0"/>
        <w:spacing w:after="0" w:line="408" w:lineRule="auto"/>
        <w:ind w:right="432"/>
        <w:rPr>
          <w:rFonts w:ascii="Times New Roman" w:hAnsi="Times New Roman" w:cs="Times New Roman"/>
          <w:sz w:val="24"/>
          <w:szCs w:val="24"/>
          <w:lang w:val="ru-RU"/>
        </w:rPr>
      </w:pPr>
      <w:r w:rsidRPr="00993DE8">
        <w:rPr>
          <w:rFonts w:ascii="Times New Roman" w:eastAsia="Times New Roman" w:hAnsi="Times New Roman" w:cs="Times New Roman"/>
          <w:b/>
          <w:color w:val="000000"/>
          <w:sz w:val="24"/>
          <w:szCs w:val="24"/>
          <w:lang w:val="ru-RU"/>
        </w:rPr>
        <w:t xml:space="preserve">МАТЕРИАЛЬНО-ТЕХНИЧЕСКОЕ ОБЕСПЕЧЕНИЕ ОБРАЗОВАТЕЛЬНОГО ПРОЦЕССА УЧЕБНОЕ ОБОРУДОВАНИЕ </w:t>
      </w:r>
      <w:r w:rsidRPr="00993DE8">
        <w:rPr>
          <w:rFonts w:ascii="Times New Roman" w:hAnsi="Times New Roman" w:cs="Times New Roman"/>
          <w:sz w:val="24"/>
          <w:szCs w:val="24"/>
          <w:lang w:val="ru-RU"/>
        </w:rPr>
        <w:br/>
      </w:r>
      <w:r w:rsidRPr="00993DE8">
        <w:rPr>
          <w:rFonts w:ascii="Times New Roman" w:eastAsia="Times New Roman" w:hAnsi="Times New Roman" w:cs="Times New Roman"/>
          <w:b/>
          <w:color w:val="000000"/>
          <w:sz w:val="24"/>
          <w:szCs w:val="24"/>
          <w:lang w:val="ru-RU"/>
        </w:rPr>
        <w:t>ОБОРУДОВАНИЕ ДЛЯ ПРОВЕДЕНИЯ ПРАКТИЧЕСКИХ РАБОТ</w:t>
      </w:r>
    </w:p>
    <w:p w:rsidR="00C7215B" w:rsidRPr="00993DE8" w:rsidRDefault="00C7215B">
      <w:pPr>
        <w:rPr>
          <w:rFonts w:ascii="Times New Roman" w:hAnsi="Times New Roman" w:cs="Times New Roman"/>
          <w:sz w:val="24"/>
          <w:szCs w:val="24"/>
          <w:lang w:val="ru-RU"/>
        </w:rPr>
        <w:sectPr w:rsidR="00C7215B" w:rsidRPr="00993DE8">
          <w:pgSz w:w="11900" w:h="16840"/>
          <w:pgMar w:top="298" w:right="650" w:bottom="1440" w:left="666" w:header="720" w:footer="720" w:gutter="0"/>
          <w:cols w:space="720" w:equalWidth="0">
            <w:col w:w="10584" w:space="0"/>
          </w:cols>
          <w:docGrid w:linePitch="360"/>
        </w:sectPr>
      </w:pPr>
    </w:p>
    <w:p w:rsidR="000563E8" w:rsidRPr="00993DE8" w:rsidRDefault="000563E8">
      <w:pPr>
        <w:rPr>
          <w:rFonts w:ascii="Times New Roman" w:hAnsi="Times New Roman" w:cs="Times New Roman"/>
          <w:sz w:val="24"/>
          <w:szCs w:val="24"/>
          <w:lang w:val="ru-RU"/>
        </w:rPr>
      </w:pPr>
    </w:p>
    <w:sectPr w:rsidR="000563E8" w:rsidRPr="00993DE8"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8C1" w:rsidRDefault="004A68C1" w:rsidP="00EE2A82">
      <w:pPr>
        <w:spacing w:after="0" w:line="240" w:lineRule="auto"/>
      </w:pPr>
      <w:r>
        <w:separator/>
      </w:r>
    </w:p>
  </w:endnote>
  <w:endnote w:type="continuationSeparator" w:id="1">
    <w:p w:rsidR="004A68C1" w:rsidRDefault="004A68C1" w:rsidP="00EE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8C1" w:rsidRDefault="004A68C1" w:rsidP="00EE2A82">
      <w:pPr>
        <w:spacing w:after="0" w:line="240" w:lineRule="auto"/>
      </w:pPr>
      <w:r>
        <w:separator/>
      </w:r>
    </w:p>
  </w:footnote>
  <w:footnote w:type="continuationSeparator" w:id="1">
    <w:p w:rsidR="004A68C1" w:rsidRDefault="004A68C1" w:rsidP="00EE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7730"/>
    <w:rsid w:val="0000299D"/>
    <w:rsid w:val="00034616"/>
    <w:rsid w:val="00054FAB"/>
    <w:rsid w:val="000563E8"/>
    <w:rsid w:val="0006063C"/>
    <w:rsid w:val="00097934"/>
    <w:rsid w:val="000F3F83"/>
    <w:rsid w:val="00107F87"/>
    <w:rsid w:val="001140E1"/>
    <w:rsid w:val="00123B9E"/>
    <w:rsid w:val="00124FC6"/>
    <w:rsid w:val="001251B2"/>
    <w:rsid w:val="00143C17"/>
    <w:rsid w:val="0015074B"/>
    <w:rsid w:val="00181B94"/>
    <w:rsid w:val="00196F6B"/>
    <w:rsid w:val="001A66F1"/>
    <w:rsid w:val="001B55C3"/>
    <w:rsid w:val="001D277E"/>
    <w:rsid w:val="001E7EFF"/>
    <w:rsid w:val="00213CD4"/>
    <w:rsid w:val="00224B59"/>
    <w:rsid w:val="002537F1"/>
    <w:rsid w:val="00281D24"/>
    <w:rsid w:val="0028711E"/>
    <w:rsid w:val="0029639D"/>
    <w:rsid w:val="002A3D95"/>
    <w:rsid w:val="002B0C5A"/>
    <w:rsid w:val="00301038"/>
    <w:rsid w:val="00314EA2"/>
    <w:rsid w:val="0032392B"/>
    <w:rsid w:val="00326F90"/>
    <w:rsid w:val="00341E35"/>
    <w:rsid w:val="0034692F"/>
    <w:rsid w:val="00356D0F"/>
    <w:rsid w:val="003847AD"/>
    <w:rsid w:val="003B3ED9"/>
    <w:rsid w:val="003C2AF4"/>
    <w:rsid w:val="003E1E67"/>
    <w:rsid w:val="003F3476"/>
    <w:rsid w:val="004048DA"/>
    <w:rsid w:val="00414992"/>
    <w:rsid w:val="00421D20"/>
    <w:rsid w:val="00473539"/>
    <w:rsid w:val="004A68C1"/>
    <w:rsid w:val="004D34E2"/>
    <w:rsid w:val="004E64C4"/>
    <w:rsid w:val="005177B1"/>
    <w:rsid w:val="005418BF"/>
    <w:rsid w:val="005A32AC"/>
    <w:rsid w:val="005B3029"/>
    <w:rsid w:val="005B4DE8"/>
    <w:rsid w:val="005C33FA"/>
    <w:rsid w:val="005C52D5"/>
    <w:rsid w:val="005D30EF"/>
    <w:rsid w:val="005F356E"/>
    <w:rsid w:val="005F7879"/>
    <w:rsid w:val="00605B2E"/>
    <w:rsid w:val="00624B81"/>
    <w:rsid w:val="00627AB1"/>
    <w:rsid w:val="00644416"/>
    <w:rsid w:val="0066636F"/>
    <w:rsid w:val="00666A42"/>
    <w:rsid w:val="006B7B96"/>
    <w:rsid w:val="006C6FF3"/>
    <w:rsid w:val="006D3EE6"/>
    <w:rsid w:val="007008A7"/>
    <w:rsid w:val="00715F57"/>
    <w:rsid w:val="007336A4"/>
    <w:rsid w:val="00743B16"/>
    <w:rsid w:val="00750BEC"/>
    <w:rsid w:val="00791394"/>
    <w:rsid w:val="007A0BF6"/>
    <w:rsid w:val="007B3074"/>
    <w:rsid w:val="007B6AA4"/>
    <w:rsid w:val="007C7B62"/>
    <w:rsid w:val="007E2F8C"/>
    <w:rsid w:val="007F1507"/>
    <w:rsid w:val="007F5C39"/>
    <w:rsid w:val="00836EE4"/>
    <w:rsid w:val="0084608C"/>
    <w:rsid w:val="008765DD"/>
    <w:rsid w:val="008A2C7D"/>
    <w:rsid w:val="00903C8E"/>
    <w:rsid w:val="00905179"/>
    <w:rsid w:val="00923A5E"/>
    <w:rsid w:val="00973BA1"/>
    <w:rsid w:val="00983FBC"/>
    <w:rsid w:val="0098559C"/>
    <w:rsid w:val="00993DE8"/>
    <w:rsid w:val="009D44DC"/>
    <w:rsid w:val="009F05EE"/>
    <w:rsid w:val="00A17773"/>
    <w:rsid w:val="00A20DC8"/>
    <w:rsid w:val="00A40DD7"/>
    <w:rsid w:val="00A91DC0"/>
    <w:rsid w:val="00AA1D8D"/>
    <w:rsid w:val="00AD01FC"/>
    <w:rsid w:val="00AD2109"/>
    <w:rsid w:val="00AE1CB9"/>
    <w:rsid w:val="00B47730"/>
    <w:rsid w:val="00BD7647"/>
    <w:rsid w:val="00BE4EF5"/>
    <w:rsid w:val="00C7215B"/>
    <w:rsid w:val="00C77448"/>
    <w:rsid w:val="00CA302B"/>
    <w:rsid w:val="00CB0664"/>
    <w:rsid w:val="00D030DA"/>
    <w:rsid w:val="00D74003"/>
    <w:rsid w:val="00D74AC0"/>
    <w:rsid w:val="00DC5BA3"/>
    <w:rsid w:val="00DD4BEF"/>
    <w:rsid w:val="00DD7798"/>
    <w:rsid w:val="00DF5A82"/>
    <w:rsid w:val="00DF5BD0"/>
    <w:rsid w:val="00E61338"/>
    <w:rsid w:val="00E8622A"/>
    <w:rsid w:val="00E9194E"/>
    <w:rsid w:val="00E96C5D"/>
    <w:rsid w:val="00EB72DA"/>
    <w:rsid w:val="00ED2970"/>
    <w:rsid w:val="00EE180E"/>
    <w:rsid w:val="00EE2A82"/>
    <w:rsid w:val="00F00F54"/>
    <w:rsid w:val="00F1358E"/>
    <w:rsid w:val="00F15D2F"/>
    <w:rsid w:val="00F24944"/>
    <w:rsid w:val="00F3528F"/>
    <w:rsid w:val="00F936F9"/>
    <w:rsid w:val="00F95303"/>
    <w:rsid w:val="00FB4CF4"/>
    <w:rsid w:val="00FC693F"/>
    <w:rsid w:val="00FE1AD3"/>
    <w:rsid w:val="00FE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E180E"/>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EE18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514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1508-D3AA-4CFD-8BE1-414A3ABC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10217</Words>
  <Characters>58239</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68320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91</cp:revision>
  <cp:lastPrinted>2022-08-22T03:48:00Z</cp:lastPrinted>
  <dcterms:created xsi:type="dcterms:W3CDTF">2013-12-23T23:15:00Z</dcterms:created>
  <dcterms:modified xsi:type="dcterms:W3CDTF">2022-09-15T08:07:00Z</dcterms:modified>
  <cp:category/>
</cp:coreProperties>
</file>